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CF" w:rsidRPr="002B0008" w:rsidRDefault="0085061E" w:rsidP="007044CF">
      <w:pPr>
        <w:ind w:left="5580"/>
        <w:jc w:val="right"/>
        <w:rPr>
          <w:lang w:val="uk-UA"/>
        </w:rPr>
      </w:pPr>
      <w:r>
        <w:rPr>
          <w:lang w:val="uk-UA"/>
        </w:rPr>
        <w:t>Додаток 4</w:t>
      </w:r>
    </w:p>
    <w:p w:rsidR="007044CF" w:rsidRPr="002B0008" w:rsidRDefault="007044CF" w:rsidP="007044CF">
      <w:pPr>
        <w:jc w:val="center"/>
        <w:rPr>
          <w:rStyle w:val="rvts15"/>
          <w:b/>
          <w:lang w:val="uk-UA"/>
        </w:rPr>
      </w:pPr>
    </w:p>
    <w:p w:rsidR="007044CF" w:rsidRPr="002B0008" w:rsidRDefault="007044CF" w:rsidP="007044CF">
      <w:pPr>
        <w:ind w:left="5580"/>
        <w:jc w:val="right"/>
        <w:rPr>
          <w:lang w:val="uk-UA"/>
        </w:rPr>
      </w:pPr>
    </w:p>
    <w:p w:rsidR="007044CF" w:rsidRPr="002B0008" w:rsidRDefault="007044CF" w:rsidP="007044CF">
      <w:pPr>
        <w:jc w:val="center"/>
        <w:rPr>
          <w:rStyle w:val="rvts15"/>
          <w:b/>
          <w:lang w:val="uk-UA"/>
        </w:rPr>
      </w:pPr>
      <w:r w:rsidRPr="002B0008">
        <w:rPr>
          <w:rStyle w:val="rvts15"/>
          <w:b/>
          <w:lang w:val="uk-UA"/>
        </w:rPr>
        <w:t xml:space="preserve">УМОВИ </w:t>
      </w:r>
      <w:r w:rsidRPr="002B0008">
        <w:rPr>
          <w:b/>
          <w:lang w:val="uk-UA"/>
        </w:rPr>
        <w:br/>
      </w:r>
      <w:r w:rsidRPr="002B0008">
        <w:rPr>
          <w:rStyle w:val="rvts15"/>
          <w:b/>
          <w:lang w:val="uk-UA"/>
        </w:rPr>
        <w:t xml:space="preserve">проведення конкурсу на  зайняття вакантної посади </w:t>
      </w:r>
    </w:p>
    <w:p w:rsidR="007044CF" w:rsidRPr="002B0008" w:rsidRDefault="007044CF" w:rsidP="007044CF">
      <w:pPr>
        <w:jc w:val="center"/>
        <w:rPr>
          <w:rStyle w:val="rvts15"/>
          <w:b/>
          <w:lang w:val="uk-UA"/>
        </w:rPr>
      </w:pPr>
      <w:r w:rsidRPr="002B0008">
        <w:rPr>
          <w:rStyle w:val="rvts15"/>
          <w:b/>
          <w:lang w:val="uk-UA"/>
        </w:rPr>
        <w:t>державної служби категорії «В» секретаря судового засідання</w:t>
      </w:r>
    </w:p>
    <w:p w:rsidR="007044CF" w:rsidRPr="002B0008" w:rsidRDefault="007044CF" w:rsidP="007044CF">
      <w:pPr>
        <w:jc w:val="center"/>
        <w:rPr>
          <w:rStyle w:val="rvts15"/>
          <w:lang w:val="uk-UA"/>
        </w:rPr>
      </w:pPr>
      <w:r w:rsidRPr="002B0008">
        <w:rPr>
          <w:rStyle w:val="rvts15"/>
          <w:b/>
          <w:lang w:val="uk-UA"/>
        </w:rPr>
        <w:t xml:space="preserve"> </w:t>
      </w:r>
      <w:r>
        <w:rPr>
          <w:rStyle w:val="rvts15"/>
          <w:b/>
          <w:lang w:val="uk-UA"/>
        </w:rPr>
        <w:t xml:space="preserve">Київського районного суду </w:t>
      </w:r>
      <w:proofErr w:type="spellStart"/>
      <w:r>
        <w:rPr>
          <w:rStyle w:val="rvts15"/>
          <w:b/>
          <w:lang w:val="uk-UA"/>
        </w:rPr>
        <w:t>м.Одеси</w:t>
      </w:r>
      <w:proofErr w:type="spellEnd"/>
    </w:p>
    <w:p w:rsidR="007044CF" w:rsidRPr="002B0008" w:rsidRDefault="007044CF" w:rsidP="007044CF">
      <w:pPr>
        <w:pStyle w:val="rvps7"/>
        <w:spacing w:before="0" w:beforeAutospacing="0" w:after="0" w:afterAutospacing="0"/>
        <w:jc w:val="center"/>
        <w:rPr>
          <w:rStyle w:val="rvts15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743"/>
        <w:gridCol w:w="5935"/>
      </w:tblGrid>
      <w:tr w:rsidR="007044CF" w:rsidRPr="002B0008" w:rsidTr="0074060F"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2B0008">
              <w:rPr>
                <w:b/>
              </w:rPr>
              <w:t>Загальні</w:t>
            </w:r>
            <w:proofErr w:type="spellEnd"/>
            <w:r w:rsidRPr="002B0008">
              <w:rPr>
                <w:b/>
              </w:rPr>
              <w:t xml:space="preserve"> </w:t>
            </w:r>
            <w:proofErr w:type="spellStart"/>
            <w:r w:rsidRPr="002B0008">
              <w:rPr>
                <w:b/>
              </w:rPr>
              <w:t>умови</w:t>
            </w:r>
            <w:proofErr w:type="spellEnd"/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Посадові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обов’язки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 Здійснює судові виклики та повідомлення у справах, які знаходяться у провадженні судді;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 Здійснює фіксування судового процесу технічними засобами відповідно до Інструкції про порядок фіксування судового процесу технічними засобами.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 Веде журнал, протокол судового засідання.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 Оформлює матеріали судових справ відповідно до Інструкції з діловодства в місцевому загальному суді: підшиває до справи в хронологічному порядку документи, які додані до справи в ході судового розгляду (в порядку їх надходження), нумерує аркуші справи та робить опис документів, що містяться у справі.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5. Заповнює в електронному вигляді обліково-статистичну картку про хід розгляду справи.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6.Здійснює передачу справ, за якими винесено рішення, вирок, постанова, до канцелярії суду     (в електронному вигляді).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7.</w:t>
            </w:r>
            <w:r w:rsidRPr="007964B4">
              <w:rPr>
                <w:rFonts w:ascii="Times New Roman" w:hAnsi="Times New Roman"/>
                <w:lang w:val="uk-UA"/>
              </w:rPr>
              <w:t xml:space="preserve"> </w:t>
            </w:r>
            <w:r w:rsidRPr="007964B4">
              <w:rPr>
                <w:rFonts w:ascii="Times New Roman" w:hAnsi="Times New Roman"/>
                <w:sz w:val="24"/>
                <w:szCs w:val="24"/>
                <w:lang w:val="uk-UA"/>
              </w:rPr>
              <w:t>Надсилає учасникам судового процесу тексти судових повісток у вигляді  SMS – повідомлень.</w:t>
            </w:r>
          </w:p>
          <w:p w:rsidR="007044CF" w:rsidRPr="002B0008" w:rsidRDefault="000B15FA" w:rsidP="000B15FA">
            <w:pPr>
              <w:jc w:val="both"/>
              <w:rPr>
                <w:lang w:val="uk-UA"/>
              </w:rPr>
            </w:pPr>
            <w:r w:rsidRPr="007964B4">
              <w:rPr>
                <w:lang w:val="uk-UA"/>
              </w:rPr>
              <w:t>8. Готує виконавчі листи у справах, за якими передбачено негайне виконання.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Умови</w:t>
            </w:r>
            <w:proofErr w:type="spellEnd"/>
            <w:r w:rsidRPr="002B0008">
              <w:t xml:space="preserve"> оплати </w:t>
            </w:r>
            <w:proofErr w:type="spellStart"/>
            <w:r w:rsidRPr="002B0008">
              <w:t>праці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t xml:space="preserve">1) </w:t>
            </w:r>
            <w:proofErr w:type="spellStart"/>
            <w:r w:rsidRPr="002B0008">
              <w:t>посадовий</w:t>
            </w:r>
            <w:proofErr w:type="spellEnd"/>
            <w:r w:rsidRPr="002B0008">
              <w:t xml:space="preserve"> оклад – 4440 </w:t>
            </w:r>
            <w:proofErr w:type="spellStart"/>
            <w:r w:rsidRPr="002B0008">
              <w:t>грн</w:t>
            </w:r>
            <w:proofErr w:type="spellEnd"/>
            <w:r w:rsidRPr="002B0008">
              <w:t xml:space="preserve">.; 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t xml:space="preserve">2) надбавка за </w:t>
            </w:r>
            <w:proofErr w:type="spellStart"/>
            <w:r w:rsidRPr="002B0008">
              <w:t>вислугу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рокі</w:t>
            </w:r>
            <w:proofErr w:type="gramStart"/>
            <w:r w:rsidRPr="002B0008">
              <w:t>в</w:t>
            </w:r>
            <w:proofErr w:type="spellEnd"/>
            <w:proofErr w:type="gramEnd"/>
            <w:r w:rsidRPr="002B0008">
              <w:t>;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t xml:space="preserve">3) надбавка за ранг </w:t>
            </w:r>
            <w:proofErr w:type="gramStart"/>
            <w:r w:rsidRPr="002B0008">
              <w:t>державного</w:t>
            </w:r>
            <w:proofErr w:type="gramEnd"/>
            <w:r w:rsidRPr="002B0008">
              <w:t xml:space="preserve"> </w:t>
            </w:r>
            <w:proofErr w:type="spellStart"/>
            <w:r w:rsidRPr="002B0008">
              <w:t>службовця</w:t>
            </w:r>
            <w:proofErr w:type="spellEnd"/>
            <w:r w:rsidRPr="002B0008">
              <w:t>;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t xml:space="preserve">4) </w:t>
            </w:r>
            <w:proofErr w:type="spellStart"/>
            <w:r w:rsidRPr="002B0008">
              <w:t>інші</w:t>
            </w:r>
            <w:proofErr w:type="spellEnd"/>
            <w:r w:rsidRPr="002B0008">
              <w:t xml:space="preserve"> надбавки та доплати, </w:t>
            </w:r>
            <w:proofErr w:type="spellStart"/>
            <w:r w:rsidRPr="002B0008">
              <w:t>передбачені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статтями</w:t>
            </w:r>
            <w:proofErr w:type="spellEnd"/>
            <w:r w:rsidRPr="002B0008">
              <w:t xml:space="preserve"> 50, 52 Закону </w:t>
            </w:r>
            <w:proofErr w:type="spellStart"/>
            <w:r w:rsidRPr="002B0008">
              <w:t>України</w:t>
            </w:r>
            <w:proofErr w:type="spellEnd"/>
            <w:r w:rsidRPr="002B0008">
              <w:t xml:space="preserve"> «Про </w:t>
            </w:r>
            <w:proofErr w:type="spellStart"/>
            <w:r w:rsidRPr="002B0008">
              <w:t>державну</w:t>
            </w:r>
            <w:proofErr w:type="spellEnd"/>
            <w:r w:rsidRPr="002B0008">
              <w:t xml:space="preserve"> службу»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Інформація</w:t>
            </w:r>
            <w:proofErr w:type="spellEnd"/>
            <w:r w:rsidRPr="002B0008">
              <w:t xml:space="preserve"> про </w:t>
            </w:r>
            <w:proofErr w:type="spellStart"/>
            <w:r w:rsidRPr="002B0008">
              <w:t>строковість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чи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безстроковість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призначення</w:t>
            </w:r>
            <w:proofErr w:type="spellEnd"/>
            <w:r w:rsidRPr="002B0008">
              <w:t xml:space="preserve"> </w:t>
            </w:r>
            <w:proofErr w:type="gramStart"/>
            <w:r w:rsidRPr="002B0008">
              <w:t>на</w:t>
            </w:r>
            <w:proofErr w:type="gramEnd"/>
            <w:r w:rsidRPr="002B0008">
              <w:t xml:space="preserve"> посаду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7044CF" w:rsidRDefault="007044CF" w:rsidP="0074060F">
            <w:pPr>
              <w:pStyle w:val="rvps14"/>
              <w:spacing w:before="0" w:beforeAutospacing="0" w:after="0" w:afterAutospacing="0"/>
              <w:ind w:right="166"/>
              <w:rPr>
                <w:lang w:val="uk-UA"/>
              </w:rPr>
            </w:pPr>
            <w:proofErr w:type="spellStart"/>
            <w:r w:rsidRPr="002B0008">
              <w:t>Безстрокове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призначення</w:t>
            </w:r>
            <w:proofErr w:type="spellEnd"/>
            <w:r w:rsidRPr="002B0008">
              <w:t>.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Перелік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інформації</w:t>
            </w:r>
            <w:proofErr w:type="spellEnd"/>
            <w:r w:rsidRPr="002B0008">
              <w:t xml:space="preserve">, </w:t>
            </w:r>
            <w:proofErr w:type="spellStart"/>
            <w:r w:rsidRPr="002B0008">
              <w:t>необхідної</w:t>
            </w:r>
            <w:proofErr w:type="spellEnd"/>
            <w:r w:rsidRPr="002B0008">
              <w:t xml:space="preserve"> для </w:t>
            </w:r>
            <w:proofErr w:type="spellStart"/>
            <w:r w:rsidRPr="002B0008">
              <w:t>участі</w:t>
            </w:r>
            <w:proofErr w:type="spellEnd"/>
            <w:r w:rsidRPr="002B0008">
              <w:t xml:space="preserve"> в </w:t>
            </w:r>
            <w:proofErr w:type="spellStart"/>
            <w:r w:rsidRPr="002B0008">
              <w:t>конкурсі</w:t>
            </w:r>
            <w:proofErr w:type="spellEnd"/>
            <w:r w:rsidRPr="002B0008">
              <w:t xml:space="preserve">, та строк </w:t>
            </w:r>
            <w:proofErr w:type="spellStart"/>
            <w:r w:rsidRPr="002B0008">
              <w:t>її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подання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Особа, яка </w:t>
            </w:r>
            <w:proofErr w:type="spellStart"/>
            <w:r w:rsidRPr="002B0008">
              <w:rPr>
                <w:color w:val="000000"/>
                <w:lang w:eastAsia="en-US"/>
              </w:rPr>
              <w:t>бажає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взяти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участь </w:t>
            </w:r>
            <w:proofErr w:type="gramStart"/>
            <w:r w:rsidRPr="002B0008">
              <w:rPr>
                <w:color w:val="000000"/>
                <w:lang w:eastAsia="en-US"/>
              </w:rPr>
              <w:t>у</w:t>
            </w:r>
            <w:proofErr w:type="gram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конкурс</w:t>
            </w:r>
            <w:proofErr w:type="gramEnd"/>
            <w:r w:rsidRPr="002B0008">
              <w:rPr>
                <w:color w:val="000000"/>
                <w:lang w:eastAsia="en-US"/>
              </w:rPr>
              <w:t>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подає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конкурсній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комісії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через </w:t>
            </w:r>
            <w:proofErr w:type="spellStart"/>
            <w:r w:rsidRPr="002B0008">
              <w:rPr>
                <w:color w:val="000000"/>
                <w:lang w:eastAsia="en-US"/>
              </w:rPr>
              <w:t>Єдиний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портал </w:t>
            </w:r>
            <w:proofErr w:type="spellStart"/>
            <w:r w:rsidRPr="002B0008">
              <w:rPr>
                <w:color w:val="000000"/>
                <w:lang w:eastAsia="en-US"/>
              </w:rPr>
              <w:t>вакансій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державної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служби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НАДС </w:t>
            </w:r>
            <w:proofErr w:type="spellStart"/>
            <w:r w:rsidRPr="002B0008">
              <w:rPr>
                <w:color w:val="000000"/>
                <w:lang w:eastAsia="en-US"/>
              </w:rPr>
              <w:t>таку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інформацію</w:t>
            </w:r>
            <w:proofErr w:type="spellEnd"/>
            <w:r w:rsidRPr="002B0008">
              <w:rPr>
                <w:color w:val="000000"/>
                <w:lang w:eastAsia="en-US"/>
              </w:rPr>
              <w:t>: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1) </w:t>
            </w:r>
            <w:proofErr w:type="spellStart"/>
            <w:r w:rsidRPr="002B0008">
              <w:rPr>
                <w:color w:val="000000"/>
                <w:lang w:eastAsia="en-US"/>
              </w:rPr>
              <w:t>заяву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про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із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зазначенням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основних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мотивів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щодо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зайняття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посади за формою </w:t>
            </w:r>
            <w:proofErr w:type="spellStart"/>
            <w:r w:rsidRPr="002B0008">
              <w:rPr>
                <w:color w:val="000000"/>
                <w:lang w:eastAsia="en-US"/>
              </w:rPr>
              <w:t>згідно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</w:t>
            </w:r>
            <w:proofErr w:type="spellEnd"/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="00FB57C3">
              <w:fldChar w:fldCharType="begin"/>
            </w:r>
            <w:r>
              <w:instrText>HYPERLINK "https://zakon.rada.gov.ua/laws/show/246-2016-%D0%BF" \l "n199"</w:instrText>
            </w:r>
            <w:r w:rsidR="00FB57C3">
              <w:fldChar w:fldCharType="separate"/>
            </w:r>
            <w:r w:rsidRPr="002B0008">
              <w:rPr>
                <w:rStyle w:val="a3"/>
                <w:lang w:eastAsia="en-US"/>
              </w:rPr>
              <w:t>додатком</w:t>
            </w:r>
            <w:proofErr w:type="spellEnd"/>
            <w:r w:rsidRPr="002B0008">
              <w:rPr>
                <w:rStyle w:val="a3"/>
                <w:lang w:eastAsia="en-US"/>
              </w:rPr>
              <w:t xml:space="preserve"> 2</w:t>
            </w:r>
            <w:r w:rsidR="00FB57C3">
              <w:fldChar w:fldCharType="end"/>
            </w:r>
            <w:r w:rsidRPr="002B0008">
              <w:rPr>
                <w:lang w:eastAsia="en-US"/>
              </w:rPr>
              <w:t xml:space="preserve"> до </w:t>
            </w:r>
            <w:proofErr w:type="spellStart"/>
            <w:r w:rsidRPr="002B0008">
              <w:rPr>
                <w:lang w:eastAsia="en-US"/>
              </w:rPr>
              <w:t>Поряду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проведення</w:t>
            </w:r>
            <w:proofErr w:type="spellEnd"/>
            <w:r w:rsidRPr="002B0008">
              <w:rPr>
                <w:lang w:eastAsia="en-US"/>
              </w:rPr>
              <w:t xml:space="preserve"> конкурсу на </w:t>
            </w:r>
            <w:proofErr w:type="spellStart"/>
            <w:r w:rsidRPr="002B0008">
              <w:rPr>
                <w:lang w:eastAsia="en-US"/>
              </w:rPr>
              <w:t>зайняття</w:t>
            </w:r>
            <w:proofErr w:type="spellEnd"/>
            <w:r w:rsidRPr="002B0008">
              <w:rPr>
                <w:lang w:eastAsia="en-US"/>
              </w:rPr>
              <w:t xml:space="preserve"> посад </w:t>
            </w:r>
            <w:proofErr w:type="spellStart"/>
            <w:r w:rsidRPr="002B0008">
              <w:rPr>
                <w:lang w:eastAsia="en-US"/>
              </w:rPr>
              <w:t>державної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служби</w:t>
            </w:r>
            <w:proofErr w:type="spellEnd"/>
            <w:r w:rsidRPr="002B0008">
              <w:rPr>
                <w:lang w:eastAsia="en-US"/>
              </w:rPr>
              <w:t xml:space="preserve">, </w:t>
            </w:r>
            <w:proofErr w:type="spellStart"/>
            <w:r w:rsidRPr="002B0008">
              <w:rPr>
                <w:lang w:eastAsia="en-US"/>
              </w:rPr>
              <w:t>затвердженого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Постановою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Кабінету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Міні</w:t>
            </w:r>
            <w:proofErr w:type="gramStart"/>
            <w:r w:rsidRPr="002B0008">
              <w:rPr>
                <w:lang w:eastAsia="en-US"/>
              </w:rPr>
              <w:t>стр</w:t>
            </w:r>
            <w:proofErr w:type="gramEnd"/>
            <w:r w:rsidRPr="002B0008">
              <w:rPr>
                <w:lang w:eastAsia="en-US"/>
              </w:rPr>
              <w:t>ів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України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від</w:t>
            </w:r>
            <w:proofErr w:type="spellEnd"/>
            <w:r w:rsidRPr="002B0008">
              <w:rPr>
                <w:lang w:eastAsia="en-US"/>
              </w:rPr>
              <w:t xml:space="preserve"> 25.03.2016 </w:t>
            </w:r>
            <w:r w:rsidRPr="002B0008">
              <w:rPr>
                <w:lang w:eastAsia="en-US"/>
              </w:rPr>
              <w:lastRenderedPageBreak/>
              <w:t xml:space="preserve">р. № 246 (в </w:t>
            </w:r>
            <w:proofErr w:type="spellStart"/>
            <w:r w:rsidRPr="002B0008">
              <w:rPr>
                <w:lang w:eastAsia="en-US"/>
              </w:rPr>
              <w:t>редакції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від</w:t>
            </w:r>
            <w:proofErr w:type="spellEnd"/>
            <w:r w:rsidRPr="002B0008">
              <w:rPr>
                <w:lang w:eastAsia="en-US"/>
              </w:rPr>
              <w:t xml:space="preserve"> 18.11.2020 року № 1139);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2) резюме за формою </w:t>
            </w:r>
            <w:proofErr w:type="spellStart"/>
            <w:r w:rsidRPr="002B0008">
              <w:rPr>
                <w:color w:val="000000"/>
                <w:lang w:eastAsia="en-US"/>
              </w:rPr>
              <w:t>згідно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</w:t>
            </w:r>
            <w:proofErr w:type="spellEnd"/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="00FB57C3">
              <w:fldChar w:fldCharType="begin"/>
            </w:r>
            <w:r>
              <w:instrText>HYPERLINK "https://zakon.rada.gov.ua/laws/show/246-2016-%D0%BF" \l "n1039"</w:instrText>
            </w:r>
            <w:r w:rsidR="00FB57C3">
              <w:fldChar w:fldCharType="separate"/>
            </w:r>
            <w:r w:rsidRPr="002B0008">
              <w:rPr>
                <w:rStyle w:val="a3"/>
                <w:lang w:eastAsia="en-US"/>
              </w:rPr>
              <w:t>додатком</w:t>
            </w:r>
            <w:proofErr w:type="spellEnd"/>
            <w:r w:rsidRPr="002B0008">
              <w:rPr>
                <w:rStyle w:val="a3"/>
                <w:lang w:eastAsia="en-US"/>
              </w:rPr>
              <w:t xml:space="preserve"> 2</w:t>
            </w:r>
            <w:r w:rsidR="00FB57C3">
              <w:fldChar w:fldCharType="end"/>
            </w:r>
            <w:hyperlink r:id="rId5" w:anchor="n1039" w:history="1">
              <w:r w:rsidRPr="002B0008">
                <w:rPr>
                  <w:rStyle w:val="a3"/>
                  <w:b/>
                  <w:bCs/>
                  <w:vertAlign w:val="superscript"/>
                  <w:lang w:eastAsia="en-US"/>
                </w:rPr>
                <w:t>-1</w:t>
              </w:r>
            </w:hyperlink>
            <w:r w:rsidRPr="002B0008">
              <w:rPr>
                <w:lang w:eastAsia="en-US"/>
              </w:rPr>
              <w:t xml:space="preserve"> до </w:t>
            </w:r>
            <w:proofErr w:type="spellStart"/>
            <w:r w:rsidRPr="002B0008">
              <w:rPr>
                <w:lang w:eastAsia="en-US"/>
              </w:rPr>
              <w:t>Поряду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проведення</w:t>
            </w:r>
            <w:proofErr w:type="spellEnd"/>
            <w:r w:rsidRPr="002B0008">
              <w:rPr>
                <w:lang w:eastAsia="en-US"/>
              </w:rPr>
              <w:t xml:space="preserve"> конкурсу на </w:t>
            </w:r>
            <w:proofErr w:type="spellStart"/>
            <w:r w:rsidRPr="002B0008">
              <w:rPr>
                <w:lang w:eastAsia="en-US"/>
              </w:rPr>
              <w:t>зайняття</w:t>
            </w:r>
            <w:proofErr w:type="spellEnd"/>
            <w:r w:rsidRPr="002B0008">
              <w:rPr>
                <w:lang w:eastAsia="en-US"/>
              </w:rPr>
              <w:t xml:space="preserve"> посад </w:t>
            </w:r>
            <w:proofErr w:type="spellStart"/>
            <w:r w:rsidRPr="002B0008">
              <w:rPr>
                <w:lang w:eastAsia="en-US"/>
              </w:rPr>
              <w:t>державної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служби</w:t>
            </w:r>
            <w:proofErr w:type="spellEnd"/>
            <w:r w:rsidRPr="002B0008">
              <w:rPr>
                <w:lang w:eastAsia="en-US"/>
              </w:rPr>
              <w:t xml:space="preserve">, </w:t>
            </w:r>
            <w:proofErr w:type="spellStart"/>
            <w:r w:rsidRPr="002B0008">
              <w:rPr>
                <w:lang w:eastAsia="en-US"/>
              </w:rPr>
              <w:t>затвердженого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Постановою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Кабінету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Міні</w:t>
            </w:r>
            <w:proofErr w:type="gramStart"/>
            <w:r w:rsidRPr="002B0008">
              <w:rPr>
                <w:lang w:eastAsia="en-US"/>
              </w:rPr>
              <w:t>стр</w:t>
            </w:r>
            <w:proofErr w:type="gramEnd"/>
            <w:r w:rsidRPr="002B0008">
              <w:rPr>
                <w:lang w:eastAsia="en-US"/>
              </w:rPr>
              <w:t>ів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України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від</w:t>
            </w:r>
            <w:proofErr w:type="spellEnd"/>
            <w:r w:rsidRPr="002B0008">
              <w:rPr>
                <w:lang w:eastAsia="en-US"/>
              </w:rPr>
              <w:t xml:space="preserve"> 25.03.2016 р. № 246 (в </w:t>
            </w:r>
            <w:proofErr w:type="spellStart"/>
            <w:r w:rsidRPr="002B0008">
              <w:rPr>
                <w:lang w:eastAsia="en-US"/>
              </w:rPr>
              <w:t>редакції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від</w:t>
            </w:r>
            <w:proofErr w:type="spellEnd"/>
            <w:r w:rsidRPr="002B0008">
              <w:rPr>
                <w:lang w:eastAsia="en-US"/>
              </w:rPr>
              <w:t xml:space="preserve"> 18.11.2020 року № 1139),</w:t>
            </w:r>
            <w:r w:rsidRPr="002B0008">
              <w:rPr>
                <w:color w:val="000000"/>
                <w:lang w:eastAsia="en-US"/>
              </w:rPr>
              <w:t xml:space="preserve"> в </w:t>
            </w:r>
            <w:proofErr w:type="spellStart"/>
            <w:r w:rsidRPr="002B0008">
              <w:rPr>
                <w:color w:val="000000"/>
                <w:lang w:eastAsia="en-US"/>
              </w:rPr>
              <w:t>якому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обов’язково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зазначається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така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інформація</w:t>
            </w:r>
            <w:proofErr w:type="spellEnd"/>
            <w:r w:rsidRPr="002B0008">
              <w:rPr>
                <w:color w:val="000000"/>
                <w:lang w:eastAsia="en-US"/>
              </w:rPr>
              <w:t>: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пр</w:t>
            </w:r>
            <w:proofErr w:type="gramEnd"/>
            <w:r w:rsidRPr="002B0008">
              <w:rPr>
                <w:color w:val="000000"/>
                <w:lang w:eastAsia="en-US"/>
              </w:rPr>
              <w:t>ізвище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ім’я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по </w:t>
            </w:r>
            <w:proofErr w:type="spellStart"/>
            <w:r w:rsidRPr="002B0008">
              <w:rPr>
                <w:color w:val="000000"/>
                <w:lang w:eastAsia="en-US"/>
              </w:rPr>
              <w:t>батькові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кандидата;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r w:rsidRPr="002B0008">
              <w:rPr>
                <w:color w:val="000000"/>
                <w:lang w:eastAsia="en-US"/>
              </w:rPr>
              <w:t>реквізити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документа, </w:t>
            </w:r>
            <w:proofErr w:type="spellStart"/>
            <w:r w:rsidRPr="002B0008">
              <w:rPr>
                <w:color w:val="000000"/>
                <w:lang w:eastAsia="en-US"/>
              </w:rPr>
              <w:t>що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посвідчує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особу та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ідтверджує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громадянство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України</w:t>
            </w:r>
            <w:proofErr w:type="spellEnd"/>
            <w:r w:rsidRPr="002B0008">
              <w:rPr>
                <w:color w:val="000000"/>
                <w:lang w:eastAsia="en-US"/>
              </w:rPr>
              <w:t>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ідтвердження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наявності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відповідного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ступеня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вищої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освіти</w:t>
            </w:r>
            <w:proofErr w:type="spellEnd"/>
            <w:r w:rsidRPr="002B0008">
              <w:rPr>
                <w:color w:val="000000"/>
                <w:lang w:eastAsia="en-US"/>
              </w:rPr>
              <w:t>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ідтвердження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рівня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вільного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володіння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державною </w:t>
            </w:r>
            <w:proofErr w:type="spellStart"/>
            <w:r w:rsidRPr="002B0008">
              <w:rPr>
                <w:color w:val="000000"/>
                <w:lang w:eastAsia="en-US"/>
              </w:rPr>
              <w:t>мовою</w:t>
            </w:r>
            <w:proofErr w:type="spellEnd"/>
            <w:r w:rsidRPr="002B0008">
              <w:rPr>
                <w:color w:val="000000"/>
                <w:lang w:eastAsia="en-US"/>
              </w:rPr>
              <w:t>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r w:rsidRPr="002B0008">
              <w:rPr>
                <w:color w:val="000000"/>
                <w:lang w:eastAsia="en-US"/>
              </w:rPr>
              <w:t>відомості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про стаж </w:t>
            </w:r>
            <w:proofErr w:type="spellStart"/>
            <w:r w:rsidRPr="002B0008">
              <w:rPr>
                <w:color w:val="000000"/>
                <w:lang w:eastAsia="en-US"/>
              </w:rPr>
              <w:t>роботи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стаж </w:t>
            </w:r>
            <w:proofErr w:type="spellStart"/>
            <w:r w:rsidRPr="002B0008">
              <w:rPr>
                <w:color w:val="000000"/>
                <w:lang w:eastAsia="en-US"/>
              </w:rPr>
              <w:t>державної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служби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(за </w:t>
            </w:r>
            <w:proofErr w:type="spellStart"/>
            <w:r w:rsidRPr="002B0008">
              <w:rPr>
                <w:color w:val="000000"/>
                <w:lang w:eastAsia="en-US"/>
              </w:rPr>
              <w:t>наявності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), </w:t>
            </w:r>
            <w:proofErr w:type="spellStart"/>
            <w:r w:rsidRPr="002B0008">
              <w:rPr>
                <w:color w:val="000000"/>
                <w:lang w:eastAsia="en-US"/>
              </w:rPr>
              <w:t>досвід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роботи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на </w:t>
            </w:r>
            <w:proofErr w:type="spellStart"/>
            <w:r w:rsidRPr="002B0008">
              <w:rPr>
                <w:color w:val="000000"/>
                <w:lang w:eastAsia="en-US"/>
              </w:rPr>
              <w:t>відповідних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посадах;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3) </w:t>
            </w:r>
            <w:proofErr w:type="spellStart"/>
            <w:r w:rsidRPr="002B0008">
              <w:rPr>
                <w:color w:val="000000"/>
                <w:lang w:eastAsia="en-US"/>
              </w:rPr>
              <w:t>заяву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в </w:t>
            </w:r>
            <w:proofErr w:type="spellStart"/>
            <w:r w:rsidRPr="002B0008">
              <w:rPr>
                <w:color w:val="000000"/>
                <w:lang w:eastAsia="en-US"/>
              </w:rPr>
              <w:t>якій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повідомляє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що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до </w:t>
            </w:r>
            <w:proofErr w:type="spellStart"/>
            <w:r w:rsidRPr="002B0008">
              <w:rPr>
                <w:color w:val="000000"/>
                <w:lang w:eastAsia="en-US"/>
              </w:rPr>
              <w:t>неї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gramStart"/>
            <w:r w:rsidRPr="002B0008">
              <w:rPr>
                <w:color w:val="000000"/>
                <w:lang w:eastAsia="en-US"/>
              </w:rPr>
              <w:t>не</w:t>
            </w:r>
            <w:proofErr w:type="gram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застосовуються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заборони, </w:t>
            </w:r>
            <w:proofErr w:type="spellStart"/>
            <w:r w:rsidRPr="002B0008">
              <w:rPr>
                <w:color w:val="000000"/>
                <w:lang w:eastAsia="en-US"/>
              </w:rPr>
              <w:t>визначені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частиною</w:t>
            </w:r>
            <w:proofErr w:type="spellEnd"/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="00FB57C3">
              <w:fldChar w:fldCharType="begin"/>
            </w:r>
            <w:r>
              <w:instrText>HYPERLINK "https://zakon.rada.gov.ua/laws/show/1682-18" \l "n13" \t "_blank"</w:instrText>
            </w:r>
            <w:r w:rsidR="00FB57C3">
              <w:fldChar w:fldCharType="separate"/>
            </w:r>
            <w:r w:rsidRPr="002B0008">
              <w:rPr>
                <w:rStyle w:val="a3"/>
                <w:color w:val="000099"/>
                <w:lang w:eastAsia="en-US"/>
              </w:rPr>
              <w:t>третьою</w:t>
            </w:r>
            <w:proofErr w:type="spellEnd"/>
            <w:r w:rsidR="00FB57C3">
              <w:fldChar w:fldCharType="end"/>
            </w:r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Pr="002B0008">
              <w:rPr>
                <w:color w:val="000000"/>
                <w:lang w:eastAsia="en-US"/>
              </w:rPr>
              <w:t>або</w:t>
            </w:r>
            <w:proofErr w:type="spellEnd"/>
            <w:r w:rsidRPr="002B0008">
              <w:rPr>
                <w:color w:val="000000"/>
                <w:lang w:eastAsia="en-US"/>
              </w:rPr>
              <w:t> </w:t>
            </w:r>
            <w:hyperlink r:id="rId6" w:anchor="n14" w:tgtFrame="_blank" w:history="1">
              <w:r w:rsidRPr="002B0008">
                <w:rPr>
                  <w:rStyle w:val="a3"/>
                  <w:color w:val="000099"/>
                  <w:lang w:eastAsia="en-US"/>
                </w:rPr>
                <w:t>четвертою</w:t>
              </w:r>
            </w:hyperlink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Pr="002B0008">
              <w:rPr>
                <w:color w:val="000000"/>
                <w:lang w:eastAsia="en-US"/>
              </w:rPr>
              <w:t>статті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1 Закону </w:t>
            </w:r>
            <w:proofErr w:type="spellStart"/>
            <w:r w:rsidRPr="002B0008">
              <w:rPr>
                <w:color w:val="000000"/>
                <w:lang w:eastAsia="en-US"/>
              </w:rPr>
              <w:t>України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“Про </w:t>
            </w:r>
            <w:proofErr w:type="spellStart"/>
            <w:r w:rsidRPr="002B0008">
              <w:rPr>
                <w:color w:val="000000"/>
                <w:lang w:eastAsia="en-US"/>
              </w:rPr>
              <w:t>очищення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влади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”, та </w:t>
            </w:r>
            <w:proofErr w:type="spellStart"/>
            <w:r w:rsidRPr="002B0008">
              <w:rPr>
                <w:color w:val="000000"/>
                <w:lang w:eastAsia="en-US"/>
              </w:rPr>
              <w:t>надає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згоду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на </w:t>
            </w:r>
            <w:proofErr w:type="spellStart"/>
            <w:r w:rsidRPr="002B0008">
              <w:rPr>
                <w:color w:val="000000"/>
                <w:lang w:eastAsia="en-US"/>
              </w:rPr>
              <w:t>проходження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перевірки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та на </w:t>
            </w:r>
            <w:proofErr w:type="spellStart"/>
            <w:r w:rsidRPr="002B0008">
              <w:rPr>
                <w:color w:val="000000"/>
                <w:lang w:eastAsia="en-US"/>
              </w:rPr>
              <w:t>оприлюднення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відомостей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стосовно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неї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відповідно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до </w:t>
            </w:r>
            <w:proofErr w:type="spellStart"/>
            <w:r w:rsidRPr="002B0008">
              <w:rPr>
                <w:color w:val="000000"/>
                <w:lang w:eastAsia="en-US"/>
              </w:rPr>
              <w:t>зазначеного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Закону;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r w:rsidRPr="002B0008">
              <w:rPr>
                <w:color w:val="000000"/>
                <w:lang w:eastAsia="en-US"/>
              </w:rPr>
              <w:t>Якщо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особою, яка </w:t>
            </w:r>
            <w:proofErr w:type="spellStart"/>
            <w:r w:rsidRPr="002B0008">
              <w:rPr>
                <w:color w:val="000000"/>
                <w:lang w:eastAsia="en-US"/>
              </w:rPr>
              <w:t>бажає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взяти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незалежно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обставин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подано </w:t>
            </w:r>
            <w:proofErr w:type="spellStart"/>
            <w:r w:rsidRPr="002B0008">
              <w:rPr>
                <w:color w:val="000000"/>
                <w:lang w:eastAsia="en-US"/>
              </w:rPr>
              <w:t>декларацію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особи, </w:t>
            </w:r>
            <w:proofErr w:type="spellStart"/>
            <w:r w:rsidRPr="002B0008">
              <w:rPr>
                <w:color w:val="000000"/>
                <w:lang w:eastAsia="en-US"/>
              </w:rPr>
              <w:t>уповноваженої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на </w:t>
            </w:r>
            <w:proofErr w:type="spellStart"/>
            <w:r w:rsidRPr="002B0008">
              <w:rPr>
                <w:color w:val="000000"/>
                <w:lang w:eastAsia="en-US"/>
              </w:rPr>
              <w:t>виконання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функцій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держави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або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місцевого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самоврядування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за </w:t>
            </w:r>
            <w:proofErr w:type="spellStart"/>
            <w:r w:rsidRPr="002B0008">
              <w:rPr>
                <w:color w:val="000000"/>
                <w:lang w:eastAsia="en-US"/>
              </w:rPr>
              <w:t>минулий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р</w:t>
            </w:r>
            <w:proofErr w:type="gramEnd"/>
            <w:r w:rsidRPr="002B0008">
              <w:rPr>
                <w:color w:val="000000"/>
                <w:lang w:eastAsia="en-US"/>
              </w:rPr>
              <w:t>ік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її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повторне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подання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не </w:t>
            </w:r>
            <w:proofErr w:type="spellStart"/>
            <w:r w:rsidRPr="002B0008">
              <w:rPr>
                <w:color w:val="000000"/>
                <w:lang w:eastAsia="en-US"/>
              </w:rPr>
              <w:t>вимагається</w:t>
            </w:r>
            <w:proofErr w:type="spellEnd"/>
            <w:r w:rsidRPr="002B0008">
              <w:rPr>
                <w:color w:val="000000"/>
                <w:lang w:eastAsia="en-US"/>
              </w:rPr>
              <w:t>.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Особа, яка </w:t>
            </w:r>
            <w:proofErr w:type="spellStart"/>
            <w:r w:rsidRPr="002B0008">
              <w:rPr>
                <w:color w:val="000000"/>
                <w:lang w:eastAsia="en-US"/>
              </w:rPr>
              <w:t>виявила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бажання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взяти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може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подавати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додаткову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інформацію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яка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ідтверджує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відповідність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встановленим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вимогам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зокрема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стосовно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попередніх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результатів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тестування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досвіду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роботи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професійних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компетентностей, </w:t>
            </w:r>
            <w:proofErr w:type="spellStart"/>
            <w:r w:rsidRPr="002B0008">
              <w:rPr>
                <w:color w:val="000000"/>
                <w:lang w:eastAsia="en-US"/>
              </w:rPr>
              <w:t>репутації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(характеристики, </w:t>
            </w:r>
            <w:proofErr w:type="spellStart"/>
            <w:r w:rsidRPr="002B0008">
              <w:rPr>
                <w:color w:val="000000"/>
                <w:lang w:eastAsia="en-US"/>
              </w:rPr>
              <w:t>рекомендації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наукові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публікації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тощо</w:t>
            </w:r>
            <w:proofErr w:type="spellEnd"/>
            <w:r w:rsidRPr="002B0008">
              <w:rPr>
                <w:color w:val="000000"/>
                <w:lang w:eastAsia="en-US"/>
              </w:rPr>
              <w:t>).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На </w:t>
            </w:r>
            <w:proofErr w:type="spellStart"/>
            <w:r w:rsidRPr="002B0008">
              <w:rPr>
                <w:color w:val="000000"/>
                <w:lang w:eastAsia="en-US"/>
              </w:rPr>
              <w:t>електронні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документи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що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подаються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для </w:t>
            </w:r>
            <w:proofErr w:type="spellStart"/>
            <w:r w:rsidRPr="002B0008">
              <w:rPr>
                <w:color w:val="000000"/>
                <w:lang w:eastAsia="en-US"/>
              </w:rPr>
              <w:t>участі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накладається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кваліфікований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електронний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ідпис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кандидата.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r w:rsidRPr="002B0008">
              <w:rPr>
                <w:color w:val="000000"/>
                <w:lang w:eastAsia="en-US"/>
              </w:rPr>
              <w:t>Державні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службовці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gramStart"/>
            <w:r w:rsidRPr="002B0008">
              <w:rPr>
                <w:color w:val="000000"/>
                <w:lang w:eastAsia="en-US"/>
              </w:rPr>
              <w:t>державного</w:t>
            </w:r>
            <w:proofErr w:type="gramEnd"/>
            <w:r w:rsidRPr="002B0008">
              <w:rPr>
                <w:color w:val="000000"/>
                <w:lang w:eastAsia="en-US"/>
              </w:rPr>
              <w:t xml:space="preserve"> органу, в </w:t>
            </w:r>
            <w:proofErr w:type="spellStart"/>
            <w:r w:rsidRPr="002B0008">
              <w:rPr>
                <w:color w:val="000000"/>
                <w:lang w:eastAsia="en-US"/>
              </w:rPr>
              <w:t>якому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проводиться конкурс, </w:t>
            </w:r>
            <w:proofErr w:type="spellStart"/>
            <w:r w:rsidRPr="002B0008">
              <w:rPr>
                <w:color w:val="000000"/>
                <w:lang w:eastAsia="en-US"/>
              </w:rPr>
              <w:t>які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бажають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взяти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подають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лише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заяву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про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>.</w:t>
            </w:r>
          </w:p>
          <w:p w:rsidR="007044CF" w:rsidRPr="002B0008" w:rsidRDefault="007044CF" w:rsidP="0074060F">
            <w:pPr>
              <w:pStyle w:val="rvps14"/>
              <w:tabs>
                <w:tab w:val="left" w:pos="6660"/>
              </w:tabs>
              <w:spacing w:before="0" w:beforeAutospacing="0" w:after="0" w:afterAutospacing="0"/>
              <w:ind w:right="140" w:hanging="1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Документи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приймаються</w:t>
            </w:r>
            <w:proofErr w:type="spellEnd"/>
            <w:r>
              <w:rPr>
                <w:b/>
                <w:lang w:eastAsia="en-US"/>
              </w:rPr>
              <w:t xml:space="preserve"> до 1</w:t>
            </w:r>
            <w:r>
              <w:rPr>
                <w:b/>
                <w:lang w:val="uk-UA" w:eastAsia="en-US"/>
              </w:rPr>
              <w:t>7</w:t>
            </w:r>
            <w:r>
              <w:rPr>
                <w:b/>
                <w:lang w:eastAsia="en-US"/>
              </w:rPr>
              <w:t xml:space="preserve"> год. </w:t>
            </w:r>
            <w:r>
              <w:rPr>
                <w:b/>
                <w:lang w:val="uk-UA" w:eastAsia="en-US"/>
              </w:rPr>
              <w:t>30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хв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r w:rsidR="005C6F5B">
              <w:rPr>
                <w:b/>
                <w:lang w:val="uk-UA" w:eastAsia="en-US"/>
              </w:rPr>
              <w:t>06</w:t>
            </w:r>
            <w:r>
              <w:rPr>
                <w:b/>
                <w:lang w:eastAsia="en-US"/>
              </w:rPr>
              <w:t xml:space="preserve"> </w:t>
            </w:r>
            <w:r w:rsidR="005C6F5B">
              <w:rPr>
                <w:b/>
                <w:lang w:val="uk-UA" w:eastAsia="en-US"/>
              </w:rPr>
              <w:t>липня</w:t>
            </w:r>
            <w:r w:rsidRPr="002B0008">
              <w:rPr>
                <w:b/>
                <w:lang w:eastAsia="en-US"/>
              </w:rPr>
              <w:t xml:space="preserve"> 2021 року</w:t>
            </w:r>
          </w:p>
          <w:p w:rsidR="007044CF" w:rsidRPr="002B0008" w:rsidRDefault="007044CF" w:rsidP="0074060F">
            <w:pPr>
              <w:pStyle w:val="rvps2"/>
              <w:spacing w:before="0" w:beforeAutospacing="0" w:after="0" w:afterAutospacing="0"/>
              <w:ind w:right="166"/>
              <w:jc w:val="both"/>
            </w:pP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ind w:left="127" w:right="126"/>
              <w:rPr>
                <w:lang w:val="uk-UA"/>
              </w:rPr>
            </w:pPr>
            <w:r w:rsidRPr="002B0008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shd w:val="clear" w:color="auto" w:fill="FFFFFF"/>
              <w:ind w:left="133" w:right="125" w:firstLine="284"/>
              <w:rPr>
                <w:lang w:val="uk-UA"/>
              </w:rPr>
            </w:pPr>
            <w:r w:rsidRPr="002B0008">
              <w:rPr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ind w:left="127" w:right="126"/>
              <w:rPr>
                <w:highlight w:val="yellow"/>
                <w:lang w:val="uk-UA"/>
              </w:rPr>
            </w:pPr>
            <w:r w:rsidRPr="002B0008">
              <w:rPr>
                <w:lang w:val="uk-UA"/>
              </w:rPr>
              <w:t xml:space="preserve">Дата і час початку проведення тестування кандидатів. Місце або спосіб проведення тестування. Місце або спосіб проведення співбесіди (із зазначенням </w:t>
            </w:r>
            <w:r w:rsidRPr="002B0008">
              <w:rPr>
                <w:lang w:val="uk-UA"/>
              </w:rPr>
              <w:lastRenderedPageBreak/>
              <w:t>електронної платформи для комунікації дистанційно)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ind w:left="-15" w:right="125" w:firstLine="15"/>
              <w:jc w:val="both"/>
              <w:rPr>
                <w:lang w:val="uk-UA"/>
              </w:rPr>
            </w:pPr>
            <w:r w:rsidRPr="002B0008">
              <w:rPr>
                <w:lang w:val="uk-UA"/>
              </w:rPr>
              <w:lastRenderedPageBreak/>
              <w:t xml:space="preserve">    </w:t>
            </w:r>
            <w:r w:rsidR="005C6F5B">
              <w:rPr>
                <w:lang w:val="uk-UA"/>
              </w:rPr>
              <w:t>09 липня</w:t>
            </w:r>
            <w:r w:rsidRPr="002B0008">
              <w:rPr>
                <w:lang w:val="uk-UA"/>
              </w:rPr>
              <w:t xml:space="preserve"> 2021 року о 10.00 годині у приміщенні </w:t>
            </w:r>
            <w:r>
              <w:rPr>
                <w:lang w:val="uk-UA"/>
              </w:rPr>
              <w:t xml:space="preserve">Київського районного суду </w:t>
            </w:r>
            <w:proofErr w:type="spellStart"/>
            <w:r>
              <w:rPr>
                <w:lang w:val="uk-UA"/>
              </w:rPr>
              <w:t>м.Одеси</w:t>
            </w:r>
            <w:proofErr w:type="spellEnd"/>
            <w:r w:rsidRPr="002B0008">
              <w:rPr>
                <w:lang w:val="uk-UA"/>
              </w:rPr>
              <w:t>.</w:t>
            </w:r>
          </w:p>
          <w:p w:rsidR="007044CF" w:rsidRDefault="007044CF" w:rsidP="0074060F">
            <w:pPr>
              <w:pStyle w:val="ac"/>
              <w:tabs>
                <w:tab w:val="left" w:pos="6660"/>
              </w:tabs>
              <w:spacing w:before="0" w:beforeAutospacing="0" w:after="0" w:afterAutospacing="0" w:line="276" w:lineRule="auto"/>
              <w:ind w:left="-15" w:firstLine="15"/>
              <w:jc w:val="both"/>
              <w:rPr>
                <w:lang w:val="uk-UA"/>
              </w:rPr>
            </w:pPr>
            <w:r w:rsidRPr="002B0008">
              <w:rPr>
                <w:lang w:val="uk-UA"/>
              </w:rPr>
              <w:t xml:space="preserve">    За адресою: </w:t>
            </w:r>
            <w:r w:rsidRPr="00B81833">
              <w:rPr>
                <w:color w:val="000000"/>
                <w:lang w:val="uk-UA"/>
              </w:rPr>
              <w:t xml:space="preserve">м. Одеса, вул. Варненська, 3 Б, 65080  </w:t>
            </w:r>
            <w:proofErr w:type="spellStart"/>
            <w:r w:rsidRPr="00B81833">
              <w:rPr>
                <w:color w:val="000000"/>
                <w:lang w:val="uk-UA"/>
              </w:rPr>
              <w:t>каб</w:t>
            </w:r>
            <w:proofErr w:type="spellEnd"/>
            <w:r w:rsidRPr="00B81833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 w:rsidRPr="00B81833">
              <w:rPr>
                <w:color w:val="000000"/>
                <w:lang w:val="uk-UA"/>
              </w:rPr>
              <w:t>246</w:t>
            </w:r>
            <w:r w:rsidRPr="002B0008">
              <w:rPr>
                <w:lang w:val="uk-UA"/>
              </w:rPr>
              <w:t xml:space="preserve"> (проведення тестування та співбесіди за фізичної присутності кандидатів).</w:t>
            </w:r>
          </w:p>
          <w:p w:rsidR="007044CF" w:rsidRPr="002B0008" w:rsidRDefault="007044CF" w:rsidP="0074060F">
            <w:pPr>
              <w:pStyle w:val="ac"/>
              <w:tabs>
                <w:tab w:val="left" w:pos="6660"/>
              </w:tabs>
              <w:spacing w:before="0" w:beforeAutospacing="0" w:after="0" w:afterAutospacing="0" w:line="276" w:lineRule="auto"/>
              <w:ind w:left="-15" w:firstLine="15"/>
              <w:jc w:val="both"/>
              <w:rPr>
                <w:lang w:val="uk-UA" w:eastAsia="en-US"/>
              </w:rPr>
            </w:pPr>
            <w:r w:rsidRPr="002B0008">
              <w:rPr>
                <w:rStyle w:val="st42"/>
                <w:sz w:val="22"/>
                <w:szCs w:val="22"/>
                <w:lang w:val="uk-UA" w:eastAsia="en-US"/>
              </w:rPr>
              <w:lastRenderedPageBreak/>
              <w:t xml:space="preserve">    П</w:t>
            </w:r>
            <w:r w:rsidRPr="002B0008">
              <w:rPr>
                <w:lang w:val="uk-UA" w:eastAsia="en-US"/>
              </w:rPr>
              <w:t>ри собі необхідно мати паспорт або документ, який посвідчує особу та засоби індивідуального захисту.</w:t>
            </w:r>
          </w:p>
          <w:p w:rsidR="007044CF" w:rsidRPr="002B0008" w:rsidRDefault="007044CF" w:rsidP="0074060F">
            <w:pPr>
              <w:ind w:left="187" w:right="125"/>
              <w:jc w:val="both"/>
              <w:rPr>
                <w:lang w:val="uk-UA"/>
              </w:rPr>
            </w:pPr>
            <w:r w:rsidRPr="002B0008">
              <w:rPr>
                <w:lang w:val="uk-UA"/>
              </w:rPr>
              <w:t xml:space="preserve"> </w:t>
            </w:r>
          </w:p>
          <w:p w:rsidR="007044CF" w:rsidRPr="002B0008" w:rsidRDefault="007044CF" w:rsidP="0074060F">
            <w:pPr>
              <w:ind w:left="187" w:right="125"/>
              <w:jc w:val="both"/>
              <w:rPr>
                <w:lang w:val="uk-UA"/>
              </w:rPr>
            </w:pPr>
          </w:p>
          <w:p w:rsidR="007044CF" w:rsidRPr="002B0008" w:rsidRDefault="007044CF" w:rsidP="0074060F">
            <w:pPr>
              <w:ind w:left="187" w:right="125"/>
              <w:jc w:val="both"/>
              <w:rPr>
                <w:highlight w:val="yellow"/>
                <w:lang w:val="uk-UA"/>
              </w:rPr>
            </w:pP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proofErr w:type="gramStart"/>
            <w:r w:rsidRPr="002B0008">
              <w:lastRenderedPageBreak/>
              <w:t>Пр</w:t>
            </w:r>
            <w:proofErr w:type="gramEnd"/>
            <w:r w:rsidRPr="002B0008">
              <w:t>ізвище</w:t>
            </w:r>
            <w:proofErr w:type="spellEnd"/>
            <w:r w:rsidRPr="002B0008">
              <w:t xml:space="preserve">, </w:t>
            </w:r>
            <w:proofErr w:type="spellStart"/>
            <w:r w:rsidRPr="002B0008">
              <w:t>ім’я</w:t>
            </w:r>
            <w:proofErr w:type="spellEnd"/>
            <w:r w:rsidRPr="002B0008">
              <w:t xml:space="preserve"> та по </w:t>
            </w:r>
            <w:proofErr w:type="spellStart"/>
            <w:r w:rsidRPr="002B0008">
              <w:t>батькові</w:t>
            </w:r>
            <w:proofErr w:type="spellEnd"/>
            <w:r w:rsidRPr="002B0008">
              <w:t xml:space="preserve">, номер телефону та адреса </w:t>
            </w:r>
            <w:proofErr w:type="spellStart"/>
            <w:r w:rsidRPr="002B0008">
              <w:t>електронної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пошти</w:t>
            </w:r>
            <w:proofErr w:type="spellEnd"/>
            <w:r w:rsidRPr="002B0008">
              <w:t xml:space="preserve"> особи, яка </w:t>
            </w:r>
            <w:proofErr w:type="spellStart"/>
            <w:r w:rsidRPr="002B0008">
              <w:t>надає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додаткову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інформацію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з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питань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проведення</w:t>
            </w:r>
            <w:proofErr w:type="spellEnd"/>
            <w:r w:rsidRPr="002B0008">
              <w:t xml:space="preserve"> конкурсу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81833">
              <w:rPr>
                <w:color w:val="000000"/>
                <w:lang w:val="uk-UA"/>
              </w:rPr>
              <w:t>Врадій</w:t>
            </w:r>
            <w:proofErr w:type="spellEnd"/>
            <w:r w:rsidRPr="00B81833">
              <w:rPr>
                <w:color w:val="000000"/>
                <w:lang w:val="uk-UA"/>
              </w:rPr>
              <w:t xml:space="preserve"> Христина Олександрівна</w:t>
            </w:r>
          </w:p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81833">
              <w:rPr>
                <w:color w:val="000000"/>
                <w:lang w:val="uk-UA"/>
              </w:rPr>
              <w:t>Форостяна</w:t>
            </w:r>
            <w:proofErr w:type="spellEnd"/>
            <w:r w:rsidRPr="00B81833">
              <w:rPr>
                <w:color w:val="000000"/>
                <w:lang w:val="uk-UA"/>
              </w:rPr>
              <w:t xml:space="preserve"> Катерина В’ячеславівна </w:t>
            </w:r>
          </w:p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B81833">
              <w:rPr>
                <w:color w:val="000000"/>
                <w:lang w:val="uk-UA"/>
              </w:rPr>
              <w:t>тел. (048) 753-18-16;</w:t>
            </w:r>
          </w:p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81833">
              <w:rPr>
                <w:color w:val="000000"/>
                <w:lang w:val="en-US"/>
              </w:rPr>
              <w:t>inbox</w:t>
            </w:r>
            <w:r w:rsidRPr="00B81833">
              <w:rPr>
                <w:color w:val="000000"/>
              </w:rPr>
              <w:t>@</w:t>
            </w:r>
            <w:proofErr w:type="spellStart"/>
            <w:r w:rsidRPr="00B81833">
              <w:rPr>
                <w:color w:val="000000"/>
                <w:lang w:val="en-US"/>
              </w:rPr>
              <w:t>ki</w:t>
            </w:r>
            <w:proofErr w:type="spellEnd"/>
            <w:r w:rsidRPr="00B81833">
              <w:rPr>
                <w:color w:val="000000"/>
              </w:rPr>
              <w:t>.</w:t>
            </w:r>
            <w:proofErr w:type="spellStart"/>
            <w:r w:rsidRPr="00B81833">
              <w:rPr>
                <w:color w:val="000000"/>
                <w:lang w:val="en-US"/>
              </w:rPr>
              <w:t>od</w:t>
            </w:r>
            <w:proofErr w:type="spellEnd"/>
            <w:r w:rsidRPr="00B81833">
              <w:rPr>
                <w:color w:val="000000"/>
              </w:rPr>
              <w:t>.</w:t>
            </w:r>
            <w:r w:rsidRPr="00B81833">
              <w:rPr>
                <w:color w:val="000000"/>
                <w:lang w:val="en-US"/>
              </w:rPr>
              <w:t>court</w:t>
            </w:r>
            <w:r w:rsidRPr="00B81833">
              <w:rPr>
                <w:color w:val="000000"/>
              </w:rPr>
              <w:t>.</w:t>
            </w:r>
            <w:proofErr w:type="spellStart"/>
            <w:r w:rsidRPr="00B81833">
              <w:rPr>
                <w:color w:val="000000"/>
                <w:lang w:val="en-US"/>
              </w:rPr>
              <w:t>gov</w:t>
            </w:r>
            <w:proofErr w:type="spellEnd"/>
            <w:r w:rsidRPr="00B81833">
              <w:rPr>
                <w:color w:val="000000"/>
              </w:rPr>
              <w:t>.</w:t>
            </w:r>
            <w:proofErr w:type="spellStart"/>
            <w:r w:rsidRPr="00B81833">
              <w:rPr>
                <w:color w:val="000000"/>
                <w:lang w:val="en-US"/>
              </w:rPr>
              <w:t>ua</w:t>
            </w:r>
            <w:proofErr w:type="spellEnd"/>
          </w:p>
          <w:p w:rsidR="007044CF" w:rsidRPr="007044CF" w:rsidRDefault="007044CF" w:rsidP="0074060F">
            <w:pPr>
              <w:pStyle w:val="rvps14"/>
              <w:spacing w:before="0" w:beforeAutospacing="0" w:after="0" w:afterAutospacing="0"/>
              <w:ind w:right="166"/>
              <w:rPr>
                <w:lang w:val="uk-UA"/>
              </w:rPr>
            </w:pPr>
          </w:p>
        </w:tc>
      </w:tr>
      <w:tr w:rsidR="007044CF" w:rsidRPr="002B0008" w:rsidTr="0074060F">
        <w:trPr>
          <w:trHeight w:val="413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  <w:jc w:val="center"/>
            </w:pPr>
            <w:proofErr w:type="spellStart"/>
            <w:r w:rsidRPr="002B0008">
              <w:rPr>
                <w:b/>
              </w:rPr>
              <w:t>Кваліфікаційні</w:t>
            </w:r>
            <w:proofErr w:type="spellEnd"/>
            <w:r w:rsidRPr="002B0008">
              <w:rPr>
                <w:b/>
              </w:rPr>
              <w:t xml:space="preserve"> </w:t>
            </w:r>
            <w:proofErr w:type="spellStart"/>
            <w:r w:rsidRPr="002B0008">
              <w:rPr>
                <w:b/>
              </w:rPr>
              <w:t>вимоги</w:t>
            </w:r>
            <w:proofErr w:type="spellEnd"/>
            <w:r w:rsidRPr="002B0008">
              <w:t xml:space="preserve"> </w:t>
            </w:r>
          </w:p>
        </w:tc>
      </w:tr>
      <w:tr w:rsidR="007044CF" w:rsidRPr="002B0008" w:rsidTr="0074060F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Освіта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ind w:right="166"/>
              <w:jc w:val="both"/>
              <w:rPr>
                <w:lang w:val="uk-UA"/>
              </w:rPr>
            </w:pPr>
            <w:r w:rsidRPr="002B0008">
              <w:rPr>
                <w:color w:val="000000"/>
                <w:shd w:val="clear" w:color="auto" w:fill="FFFFFF"/>
                <w:lang w:val="uk-UA"/>
              </w:rPr>
              <w:t xml:space="preserve">Освіта </w:t>
            </w:r>
            <w:proofErr w:type="spellStart"/>
            <w:r w:rsidRPr="002B0008">
              <w:rPr>
                <w:rStyle w:val="rvts0"/>
              </w:rPr>
              <w:t>вища</w:t>
            </w:r>
            <w:proofErr w:type="spellEnd"/>
            <w:r w:rsidRPr="002B0008">
              <w:rPr>
                <w:color w:val="000000"/>
                <w:shd w:val="clear" w:color="auto" w:fill="FFFFFF"/>
                <w:lang w:val="uk-UA"/>
              </w:rPr>
              <w:t xml:space="preserve"> ступеня не нижче молодшого бакалавра або бакалавра</w:t>
            </w:r>
            <w:r w:rsidRPr="002B0008">
              <w:rPr>
                <w:lang w:val="uk-UA"/>
              </w:rPr>
              <w:t xml:space="preserve"> у галузі знань права.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Досвід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роботи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  <w:jc w:val="both"/>
            </w:pPr>
            <w:r w:rsidRPr="002B0008">
              <w:rPr>
                <w:rStyle w:val="rvts0"/>
              </w:rPr>
              <w:t xml:space="preserve">Без </w:t>
            </w:r>
            <w:proofErr w:type="spellStart"/>
            <w:r w:rsidRPr="002B0008">
              <w:rPr>
                <w:rStyle w:val="rvts0"/>
              </w:rPr>
              <w:t>вимог</w:t>
            </w:r>
            <w:proofErr w:type="spellEnd"/>
            <w:r w:rsidRPr="002B0008">
              <w:rPr>
                <w:rStyle w:val="rvts0"/>
              </w:rPr>
              <w:t xml:space="preserve"> до </w:t>
            </w:r>
            <w:proofErr w:type="spellStart"/>
            <w:r w:rsidRPr="002B0008">
              <w:rPr>
                <w:rStyle w:val="rvts0"/>
              </w:rPr>
              <w:t>досвіду</w:t>
            </w:r>
            <w:proofErr w:type="spellEnd"/>
            <w:r w:rsidRPr="002B0008">
              <w:rPr>
                <w:rStyle w:val="rvts0"/>
              </w:rPr>
              <w:t xml:space="preserve"> </w:t>
            </w:r>
            <w:proofErr w:type="spellStart"/>
            <w:r w:rsidRPr="002B0008">
              <w:rPr>
                <w:rStyle w:val="rvts0"/>
              </w:rPr>
              <w:t>роботи</w:t>
            </w:r>
            <w:proofErr w:type="spellEnd"/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Володіння</w:t>
            </w:r>
            <w:proofErr w:type="spellEnd"/>
            <w:r w:rsidRPr="002B0008">
              <w:t xml:space="preserve"> державною </w:t>
            </w:r>
            <w:proofErr w:type="spellStart"/>
            <w:r w:rsidRPr="002B0008">
              <w:t>мовою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proofErr w:type="spellStart"/>
            <w:proofErr w:type="gramStart"/>
            <w:r w:rsidRPr="002B0008">
              <w:rPr>
                <w:rStyle w:val="rvts0"/>
              </w:rPr>
              <w:t>В</w:t>
            </w:r>
            <w:proofErr w:type="gramEnd"/>
            <w:r w:rsidRPr="002B0008">
              <w:rPr>
                <w:rStyle w:val="rvts0"/>
              </w:rPr>
              <w:t>ільне</w:t>
            </w:r>
            <w:proofErr w:type="spellEnd"/>
            <w:r w:rsidRPr="002B0008">
              <w:rPr>
                <w:rStyle w:val="rvts0"/>
              </w:rPr>
              <w:t xml:space="preserve"> </w:t>
            </w:r>
            <w:proofErr w:type="spellStart"/>
            <w:r w:rsidRPr="002B0008">
              <w:rPr>
                <w:rStyle w:val="rvts0"/>
              </w:rPr>
              <w:t>володіння</w:t>
            </w:r>
            <w:proofErr w:type="spellEnd"/>
            <w:r w:rsidRPr="002B0008">
              <w:rPr>
                <w:rStyle w:val="rvts0"/>
              </w:rPr>
              <w:t xml:space="preserve"> державною </w:t>
            </w:r>
            <w:proofErr w:type="spellStart"/>
            <w:r w:rsidRPr="002B0008">
              <w:rPr>
                <w:rStyle w:val="rvts0"/>
              </w:rPr>
              <w:t>мовою</w:t>
            </w:r>
            <w:proofErr w:type="spellEnd"/>
          </w:p>
        </w:tc>
      </w:tr>
      <w:tr w:rsidR="007044CF" w:rsidRPr="002B0008" w:rsidTr="0074060F">
        <w:trPr>
          <w:trHeight w:val="481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2B0008">
              <w:rPr>
                <w:b/>
              </w:rPr>
              <w:t>Вимоги</w:t>
            </w:r>
            <w:proofErr w:type="spellEnd"/>
            <w:r w:rsidRPr="002B0008">
              <w:rPr>
                <w:b/>
              </w:rPr>
              <w:t xml:space="preserve"> до  </w:t>
            </w:r>
            <w:proofErr w:type="spellStart"/>
            <w:r w:rsidRPr="002B0008">
              <w:rPr>
                <w:b/>
              </w:rPr>
              <w:t>компетентності</w:t>
            </w:r>
            <w:proofErr w:type="spellEnd"/>
          </w:p>
        </w:tc>
      </w:tr>
      <w:tr w:rsidR="007044CF" w:rsidRPr="002B0008" w:rsidTr="0074060F">
        <w:trPr>
          <w:trHeight w:val="34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jc w:val="center"/>
              <w:textAlignment w:val="baseline"/>
              <w:rPr>
                <w:b/>
                <w:bCs/>
                <w:lang w:val="uk-UA"/>
              </w:rPr>
            </w:pPr>
            <w:r w:rsidRPr="002B0008">
              <w:rPr>
                <w:b/>
                <w:lang w:val="uk-UA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8"/>
              <w:jc w:val="center"/>
              <w:rPr>
                <w:lang w:val="uk-UA"/>
              </w:rPr>
            </w:pPr>
            <w:r w:rsidRPr="002B0008">
              <w:rPr>
                <w:rFonts w:eastAsia="Times New Roman"/>
                <w:b/>
                <w:bCs/>
                <w:lang w:val="uk-UA"/>
              </w:rPr>
              <w:t>Компоненти вимоги</w:t>
            </w:r>
          </w:p>
        </w:tc>
      </w:tr>
      <w:tr w:rsidR="007044CF" w:rsidRPr="002B0008" w:rsidTr="0074060F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color w:val="000000"/>
                <w:szCs w:val="24"/>
              </w:rPr>
              <w:t>Якісне виконання поставлених завдань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eastAsia="TimesNewRomanPSMT" w:hAnsi="Times New Roman"/>
                <w:color w:val="000000"/>
                <w:szCs w:val="24"/>
              </w:rPr>
              <w:t>- вміння працювати з інформацією, орієнтація на досягнення кінцевих результатів;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Командна робота та взаємодія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вміння працювати в команді;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вміння ефективної координації з іншими;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color w:val="000000"/>
                <w:szCs w:val="24"/>
              </w:rPr>
              <w:t>Сприйняття змін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color w:val="000000"/>
                <w:szCs w:val="24"/>
              </w:rPr>
              <w:t>- здатність приймати зміни та змінюватись;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B0008">
              <w:rPr>
                <w:rFonts w:ascii="Times New Roman" w:hAnsi="Times New Roman"/>
                <w:bCs/>
                <w:color w:val="000000"/>
                <w:szCs w:val="24"/>
              </w:rPr>
              <w:t>Технічні вміння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 xml:space="preserve">- впевнений користувач ПК </w:t>
            </w:r>
            <w:r w:rsidRPr="002B0008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Microsoft Office (Word, Excel)</w:t>
            </w:r>
            <w:r w:rsidRPr="002B0008">
              <w:rPr>
                <w:rFonts w:ascii="Times New Roman" w:hAnsi="Times New Roman"/>
                <w:szCs w:val="24"/>
              </w:rPr>
              <w:t>, уміння користуватися законодавчими базами;</w:t>
            </w:r>
          </w:p>
          <w:p w:rsidR="007044CF" w:rsidRPr="002B0008" w:rsidRDefault="007044CF" w:rsidP="0074060F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навички роботи з інформаційно-пошуковими системами в мережі Інтернет;</w:t>
            </w:r>
          </w:p>
          <w:p w:rsidR="007044CF" w:rsidRPr="002B0008" w:rsidRDefault="007044CF" w:rsidP="0074060F">
            <w:pPr>
              <w:pStyle w:val="a9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вміння використовувати програмне забезпечення, необхідне для якісного виконання покладених завдань, засоби зв’язку тощо.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Особисті компетенції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відповідальність;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уважність до деталей;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наполегливість;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доброзичливість.</w:t>
            </w:r>
          </w:p>
        </w:tc>
      </w:tr>
      <w:tr w:rsidR="007044CF" w:rsidRPr="002B0008" w:rsidTr="0074060F">
        <w:trPr>
          <w:trHeight w:val="473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  <w:jc w:val="center"/>
            </w:pPr>
            <w:proofErr w:type="spellStart"/>
            <w:r w:rsidRPr="002B0008">
              <w:rPr>
                <w:b/>
              </w:rPr>
              <w:t>Професійні</w:t>
            </w:r>
            <w:proofErr w:type="spellEnd"/>
            <w:r w:rsidRPr="002B0008">
              <w:rPr>
                <w:b/>
              </w:rPr>
              <w:t xml:space="preserve"> </w:t>
            </w:r>
            <w:proofErr w:type="spellStart"/>
            <w:r w:rsidRPr="002B0008">
              <w:rPr>
                <w:b/>
              </w:rPr>
              <w:t>знання</w:t>
            </w:r>
            <w:proofErr w:type="spellEnd"/>
          </w:p>
        </w:tc>
      </w:tr>
      <w:tr w:rsidR="007044CF" w:rsidRPr="002B0008" w:rsidTr="0074060F">
        <w:trPr>
          <w:trHeight w:val="47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jc w:val="center"/>
              <w:textAlignment w:val="baseline"/>
              <w:rPr>
                <w:b/>
                <w:bCs/>
                <w:lang w:val="uk-UA"/>
              </w:rPr>
            </w:pPr>
            <w:r w:rsidRPr="002B0008">
              <w:rPr>
                <w:b/>
                <w:lang w:val="uk-UA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8"/>
              <w:jc w:val="center"/>
              <w:rPr>
                <w:lang w:val="uk-UA"/>
              </w:rPr>
            </w:pPr>
            <w:r w:rsidRPr="002B0008">
              <w:rPr>
                <w:rFonts w:eastAsia="Times New Roman"/>
                <w:b/>
                <w:bCs/>
                <w:lang w:val="uk-UA"/>
              </w:rPr>
              <w:t>Компоненти вимоги</w:t>
            </w:r>
          </w:p>
        </w:tc>
      </w:tr>
      <w:tr w:rsidR="007044CF" w:rsidRPr="002B0008" w:rsidTr="0074060F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Знання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1) Конституція України.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2) Закон України «Про державну службу».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3) Закон України «Про запобігання корупції».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4) Закон України «Про судоустрій і статус суддів».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5) </w:t>
            </w:r>
            <w:r w:rsidRPr="002B0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  <w:t>Закон України «Про захист персональних даних»</w:t>
            </w:r>
          </w:p>
        </w:tc>
      </w:tr>
      <w:tr w:rsidR="007044CF" w:rsidRPr="002B0008" w:rsidTr="0074060F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Знання спеціального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B0008">
              <w:rPr>
                <w:lang w:val="uk-UA"/>
              </w:rPr>
              <w:t xml:space="preserve">1)Цивільний кодекс України, Кримінальний кодекс України, </w:t>
            </w:r>
            <w:proofErr w:type="spellStart"/>
            <w:r w:rsidRPr="002B0008">
              <w:rPr>
                <w:lang w:val="uk-UA"/>
              </w:rPr>
              <w:t>КпАП</w:t>
            </w:r>
            <w:proofErr w:type="spellEnd"/>
            <w:r w:rsidRPr="002B0008">
              <w:rPr>
                <w:lang w:val="uk-UA"/>
              </w:rPr>
              <w:t xml:space="preserve"> України, Кодекс адміністративного судочинства України та інші кодекси України.</w:t>
            </w:r>
          </w:p>
          <w:p w:rsidR="007044CF" w:rsidRPr="002B0008" w:rsidRDefault="007044CF" w:rsidP="0074060F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 w:eastAsia="en-US"/>
              </w:rPr>
            </w:pPr>
            <w:r w:rsidRPr="002B0008">
              <w:rPr>
                <w:lang w:val="uk-UA"/>
              </w:rPr>
              <w:t xml:space="preserve">2) </w:t>
            </w:r>
            <w:r w:rsidRPr="002B0008">
              <w:rPr>
                <w:shd w:val="clear" w:color="auto" w:fill="FFFFFF"/>
                <w:lang w:val="uk-UA" w:eastAsia="en-US"/>
              </w:rPr>
              <w:t>Інструкція з діловодства в місцевих та апеляційних судах України.</w:t>
            </w:r>
          </w:p>
          <w:p w:rsidR="007044CF" w:rsidRPr="002B0008" w:rsidRDefault="007044CF" w:rsidP="0074060F">
            <w:pPr>
              <w:autoSpaceDE w:val="0"/>
              <w:autoSpaceDN w:val="0"/>
              <w:adjustRightInd w:val="0"/>
              <w:rPr>
                <w:shd w:val="clear" w:color="auto" w:fill="FFFFFF"/>
                <w:lang w:val="uk-UA" w:eastAsia="en-US"/>
              </w:rPr>
            </w:pPr>
            <w:r w:rsidRPr="002B0008">
              <w:rPr>
                <w:lang w:val="uk-UA"/>
              </w:rPr>
              <w:lastRenderedPageBreak/>
              <w:t xml:space="preserve">3) </w:t>
            </w:r>
            <w:r w:rsidRPr="002B0008">
              <w:rPr>
                <w:shd w:val="clear" w:color="auto" w:fill="FFFFFF"/>
                <w:lang w:val="uk-UA" w:eastAsia="en-US"/>
              </w:rPr>
              <w:t>Закон України «Про виконавче провадження»,</w:t>
            </w:r>
          </w:p>
          <w:p w:rsidR="007044CF" w:rsidRPr="002B0008" w:rsidRDefault="007044CF" w:rsidP="0074060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2B0008">
              <w:rPr>
                <w:lang w:val="uk-UA"/>
              </w:rPr>
              <w:t>4)</w:t>
            </w:r>
            <w:r w:rsidRPr="002B0008">
              <w:rPr>
                <w:sz w:val="22"/>
                <w:szCs w:val="22"/>
                <w:shd w:val="clear" w:color="auto" w:fill="FFFFFF"/>
                <w:lang w:val="uk-UA" w:eastAsia="en-US"/>
              </w:rPr>
              <w:t xml:space="preserve"> </w:t>
            </w:r>
            <w:r w:rsidRPr="002B0008">
              <w:rPr>
                <w:shd w:val="clear" w:color="auto" w:fill="FFFFFF"/>
                <w:lang w:val="uk-UA" w:eastAsia="en-US"/>
              </w:rPr>
              <w:t>Положення про порядок роботи з автоматизованою системою документообігу суду.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044CF" w:rsidRPr="002B0008" w:rsidRDefault="007044CF" w:rsidP="007044CF">
      <w:pPr>
        <w:rPr>
          <w:lang w:val="uk-UA"/>
        </w:rPr>
      </w:pPr>
    </w:p>
    <w:p w:rsidR="007044CF" w:rsidRPr="002B0008" w:rsidRDefault="007044CF" w:rsidP="007044CF">
      <w:pPr>
        <w:pStyle w:val="a6"/>
        <w:rPr>
          <w:rFonts w:ascii="Times New Roman" w:hAnsi="Times New Roman"/>
          <w:sz w:val="28"/>
          <w:szCs w:val="28"/>
        </w:rPr>
      </w:pPr>
    </w:p>
    <w:p w:rsidR="007044CF" w:rsidRPr="002B0008" w:rsidRDefault="007044CF" w:rsidP="007044CF">
      <w:pPr>
        <w:jc w:val="center"/>
        <w:rPr>
          <w:lang w:val="uk-UA"/>
        </w:rPr>
      </w:pPr>
    </w:p>
    <w:p w:rsidR="007044CF" w:rsidRPr="002B0008" w:rsidRDefault="007044CF" w:rsidP="007044CF">
      <w:pPr>
        <w:ind w:left="5580"/>
        <w:jc w:val="right"/>
        <w:rPr>
          <w:lang w:val="uk-UA"/>
        </w:rPr>
      </w:pPr>
    </w:p>
    <w:p w:rsidR="007044CF" w:rsidRPr="002B0008" w:rsidRDefault="007044CF" w:rsidP="007044CF">
      <w:pPr>
        <w:ind w:left="5580"/>
        <w:jc w:val="right"/>
        <w:rPr>
          <w:lang w:val="uk-UA"/>
        </w:rPr>
      </w:pPr>
    </w:p>
    <w:p w:rsidR="00D72498" w:rsidRPr="007044CF" w:rsidRDefault="00D72498" w:rsidP="007044CF">
      <w:pPr>
        <w:rPr>
          <w:lang w:val="uk-UA"/>
        </w:rPr>
      </w:pPr>
    </w:p>
    <w:sectPr w:rsidR="00D72498" w:rsidRPr="007044CF" w:rsidSect="009E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4B44"/>
    <w:multiLevelType w:val="hybridMultilevel"/>
    <w:tmpl w:val="848C5DD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23D91"/>
    <w:rsid w:val="000659A6"/>
    <w:rsid w:val="0007074E"/>
    <w:rsid w:val="0009191B"/>
    <w:rsid w:val="000A07DD"/>
    <w:rsid w:val="000B15FA"/>
    <w:rsid w:val="000B4904"/>
    <w:rsid w:val="00113A0B"/>
    <w:rsid w:val="001A1293"/>
    <w:rsid w:val="001B64D3"/>
    <w:rsid w:val="0027208F"/>
    <w:rsid w:val="0028669A"/>
    <w:rsid w:val="002A6F9B"/>
    <w:rsid w:val="002B67ED"/>
    <w:rsid w:val="002D27F7"/>
    <w:rsid w:val="003C598D"/>
    <w:rsid w:val="003E3797"/>
    <w:rsid w:val="004068AD"/>
    <w:rsid w:val="00472B15"/>
    <w:rsid w:val="00477C8A"/>
    <w:rsid w:val="00497AAE"/>
    <w:rsid w:val="004A32FF"/>
    <w:rsid w:val="004F15C0"/>
    <w:rsid w:val="004F5AF3"/>
    <w:rsid w:val="00551387"/>
    <w:rsid w:val="005761B0"/>
    <w:rsid w:val="005C6F5B"/>
    <w:rsid w:val="006016DD"/>
    <w:rsid w:val="00625E97"/>
    <w:rsid w:val="00657688"/>
    <w:rsid w:val="00664123"/>
    <w:rsid w:val="006804EC"/>
    <w:rsid w:val="006C1F81"/>
    <w:rsid w:val="006C7B09"/>
    <w:rsid w:val="006D71AE"/>
    <w:rsid w:val="007044CF"/>
    <w:rsid w:val="0070655F"/>
    <w:rsid w:val="007355B3"/>
    <w:rsid w:val="00736070"/>
    <w:rsid w:val="00740D3E"/>
    <w:rsid w:val="0074220F"/>
    <w:rsid w:val="00744E12"/>
    <w:rsid w:val="00806375"/>
    <w:rsid w:val="0085061E"/>
    <w:rsid w:val="00917234"/>
    <w:rsid w:val="00923D91"/>
    <w:rsid w:val="00941418"/>
    <w:rsid w:val="009E20CE"/>
    <w:rsid w:val="00A6210B"/>
    <w:rsid w:val="00A95B47"/>
    <w:rsid w:val="00AA5459"/>
    <w:rsid w:val="00AD7215"/>
    <w:rsid w:val="00AF466A"/>
    <w:rsid w:val="00B76334"/>
    <w:rsid w:val="00BC1BA0"/>
    <w:rsid w:val="00BE615B"/>
    <w:rsid w:val="00C31A67"/>
    <w:rsid w:val="00C4709D"/>
    <w:rsid w:val="00C66091"/>
    <w:rsid w:val="00D039D0"/>
    <w:rsid w:val="00D72498"/>
    <w:rsid w:val="00DD163A"/>
    <w:rsid w:val="00DF34D9"/>
    <w:rsid w:val="00E0098D"/>
    <w:rsid w:val="00E13B1B"/>
    <w:rsid w:val="00E63F29"/>
    <w:rsid w:val="00E863AF"/>
    <w:rsid w:val="00EA71C0"/>
    <w:rsid w:val="00EC4FB5"/>
    <w:rsid w:val="00F21914"/>
    <w:rsid w:val="00F850A9"/>
    <w:rsid w:val="00FB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0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23D91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923D91"/>
  </w:style>
  <w:style w:type="character" w:customStyle="1" w:styleId="apple-converted-space">
    <w:name w:val="apple-converted-space"/>
    <w:basedOn w:val="a0"/>
    <w:rsid w:val="00923D91"/>
  </w:style>
  <w:style w:type="paragraph" w:customStyle="1" w:styleId="rvps12">
    <w:name w:val="rvps12"/>
    <w:basedOn w:val="a"/>
    <w:rsid w:val="00923D91"/>
    <w:pPr>
      <w:spacing w:before="100" w:beforeAutospacing="1" w:after="100" w:afterAutospacing="1"/>
    </w:pPr>
  </w:style>
  <w:style w:type="paragraph" w:customStyle="1" w:styleId="rvps14">
    <w:name w:val="rvps14"/>
    <w:basedOn w:val="a"/>
    <w:uiPriority w:val="99"/>
    <w:rsid w:val="00923D91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923D91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923D91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3D91"/>
    <w:rPr>
      <w:color w:val="0000FF"/>
      <w:u w:val="single"/>
    </w:rPr>
  </w:style>
  <w:style w:type="character" w:customStyle="1" w:styleId="rvts0">
    <w:name w:val="rvts0"/>
    <w:basedOn w:val="a0"/>
    <w:rsid w:val="00923D91"/>
  </w:style>
  <w:style w:type="paragraph" w:customStyle="1" w:styleId="msonospacing0">
    <w:name w:val="msonospacing"/>
    <w:basedOn w:val="a"/>
    <w:link w:val="msonospacing1"/>
    <w:rsid w:val="00F850A9"/>
    <w:pPr>
      <w:spacing w:before="100" w:beforeAutospacing="1" w:after="100" w:afterAutospacing="1"/>
    </w:pPr>
  </w:style>
  <w:style w:type="character" w:customStyle="1" w:styleId="msonospacing1">
    <w:name w:val="msonospacing Знак"/>
    <w:basedOn w:val="a0"/>
    <w:link w:val="msonospacing0"/>
    <w:rsid w:val="0027208F"/>
    <w:rPr>
      <w:sz w:val="24"/>
      <w:szCs w:val="24"/>
      <w:lang w:val="ru-RU" w:eastAsia="ru-RU" w:bidi="ar-SA"/>
    </w:rPr>
  </w:style>
  <w:style w:type="character" w:customStyle="1" w:styleId="rvts82">
    <w:name w:val="rvts82"/>
    <w:basedOn w:val="a0"/>
    <w:rsid w:val="00740D3E"/>
  </w:style>
  <w:style w:type="paragraph" w:customStyle="1" w:styleId="a4">
    <w:name w:val="Нормальний текст"/>
    <w:basedOn w:val="a"/>
    <w:rsid w:val="000B4904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5">
    <w:name w:val="List Paragraph"/>
    <w:basedOn w:val="a"/>
    <w:uiPriority w:val="99"/>
    <w:qFormat/>
    <w:rsid w:val="000B4904"/>
    <w:pPr>
      <w:spacing w:line="276" w:lineRule="auto"/>
      <w:ind w:left="720"/>
      <w:contextualSpacing/>
    </w:pPr>
    <w:rPr>
      <w:sz w:val="28"/>
      <w:szCs w:val="28"/>
      <w:lang w:val="uk-UA" w:eastAsia="uk-UA"/>
    </w:rPr>
  </w:style>
  <w:style w:type="paragraph" w:styleId="a6">
    <w:name w:val="Body Text"/>
    <w:basedOn w:val="a"/>
    <w:link w:val="a7"/>
    <w:rsid w:val="007044CF"/>
    <w:pPr>
      <w:suppressAutoHyphens/>
      <w:jc w:val="both"/>
    </w:pPr>
    <w:rPr>
      <w:rFonts w:ascii="Arial" w:hAnsi="Arial"/>
      <w:szCs w:val="20"/>
      <w:lang w:val="uk-UA" w:eastAsia="uk-UA"/>
    </w:rPr>
  </w:style>
  <w:style w:type="character" w:customStyle="1" w:styleId="a7">
    <w:name w:val="Основной текст Знак"/>
    <w:basedOn w:val="a0"/>
    <w:link w:val="a6"/>
    <w:rsid w:val="007044CF"/>
    <w:rPr>
      <w:rFonts w:ascii="Arial" w:hAnsi="Arial"/>
      <w:sz w:val="24"/>
      <w:lang w:val="uk-UA" w:eastAsia="uk-UA"/>
    </w:rPr>
  </w:style>
  <w:style w:type="paragraph" w:customStyle="1" w:styleId="1">
    <w:name w:val="Без интервала1"/>
    <w:rsid w:val="007044CF"/>
    <w:rPr>
      <w:rFonts w:ascii="Calibri" w:eastAsia="Calibri" w:hAnsi="Calibri"/>
      <w:sz w:val="22"/>
      <w:szCs w:val="22"/>
    </w:rPr>
  </w:style>
  <w:style w:type="paragraph" w:customStyle="1" w:styleId="a8">
    <w:name w:val="Содержимое таблицы"/>
    <w:basedOn w:val="a"/>
    <w:rsid w:val="007044CF"/>
    <w:pPr>
      <w:widowControl w:val="0"/>
      <w:suppressLineNumbers/>
      <w:suppressAutoHyphens/>
    </w:pPr>
    <w:rPr>
      <w:rFonts w:eastAsia="Andale Sans UI"/>
      <w:kern w:val="1"/>
      <w:lang w:eastAsia="uk-UA"/>
    </w:rPr>
  </w:style>
  <w:style w:type="paragraph" w:styleId="a9">
    <w:name w:val="header"/>
    <w:basedOn w:val="a"/>
    <w:link w:val="aa"/>
    <w:rsid w:val="007044CF"/>
    <w:pPr>
      <w:tabs>
        <w:tab w:val="center" w:pos="4153"/>
        <w:tab w:val="right" w:pos="8306"/>
      </w:tabs>
    </w:pPr>
    <w:rPr>
      <w:rFonts w:ascii="SchoolBook" w:hAnsi="SchoolBook"/>
      <w:szCs w:val="20"/>
      <w:lang w:val="uk-UA" w:eastAsia="uk-UA"/>
    </w:rPr>
  </w:style>
  <w:style w:type="character" w:customStyle="1" w:styleId="aa">
    <w:name w:val="Верхний колонтитул Знак"/>
    <w:basedOn w:val="a0"/>
    <w:link w:val="a9"/>
    <w:rsid w:val="007044CF"/>
    <w:rPr>
      <w:rFonts w:ascii="SchoolBook" w:hAnsi="SchoolBook"/>
      <w:sz w:val="24"/>
      <w:lang w:val="uk-UA" w:eastAsia="uk-UA"/>
    </w:rPr>
  </w:style>
  <w:style w:type="paragraph" w:styleId="ab">
    <w:name w:val="No Spacing"/>
    <w:uiPriority w:val="1"/>
    <w:qFormat/>
    <w:rsid w:val="007044CF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Normal (Web)"/>
    <w:basedOn w:val="a"/>
    <w:unhideWhenUsed/>
    <w:rsid w:val="007044CF"/>
    <w:pPr>
      <w:spacing w:before="100" w:beforeAutospacing="1" w:after="100" w:afterAutospacing="1"/>
    </w:pPr>
  </w:style>
  <w:style w:type="character" w:customStyle="1" w:styleId="st42">
    <w:name w:val="st42"/>
    <w:uiPriority w:val="99"/>
    <w:rsid w:val="007044CF"/>
    <w:rPr>
      <w:rFonts w:ascii="Times New Roman" w:hAnsi="Times New Roman" w:cs="Times New Roman" w:hint="default"/>
      <w:color w:val="000000"/>
    </w:rPr>
  </w:style>
  <w:style w:type="character" w:styleId="ad">
    <w:name w:val="Strong"/>
    <w:basedOn w:val="a0"/>
    <w:uiPriority w:val="22"/>
    <w:qFormat/>
    <w:rsid w:val="007044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8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4394</Words>
  <Characters>2505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серпня  2016,</vt:lpstr>
    </vt:vector>
  </TitlesOfParts>
  <Company>Организация</Company>
  <LinksUpToDate>false</LinksUpToDate>
  <CharactersWithSpaces>6886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серпня  2016,</dc:title>
  <dc:subject/>
  <dc:creator>h.vradiy</dc:creator>
  <cp:keywords/>
  <cp:lastModifiedBy>h.vradiy</cp:lastModifiedBy>
  <cp:revision>38</cp:revision>
  <cp:lastPrinted>2018-04-22T08:20:00Z</cp:lastPrinted>
  <dcterms:created xsi:type="dcterms:W3CDTF">2017-03-15T13:47:00Z</dcterms:created>
  <dcterms:modified xsi:type="dcterms:W3CDTF">2021-06-29T13:39:00Z</dcterms:modified>
</cp:coreProperties>
</file>