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24718C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2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2B0008">
              <w:rPr>
                <w:rFonts w:ascii="Times New Roman" w:hAnsi="Times New Roman"/>
                <w:lang w:val="uk-UA"/>
              </w:rPr>
              <w:t xml:space="preserve"> </w:t>
            </w: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7044CF" w:rsidP="0074060F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2B0008">
              <w:rPr>
                <w:rFonts w:ascii="Times New Roman" w:hAnsi="Times New Roman"/>
                <w:lang w:val="uk-UA"/>
              </w:rPr>
              <w:t xml:space="preserve"> </w:t>
            </w: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7044CF" w:rsidRPr="002B0008" w:rsidRDefault="007044CF" w:rsidP="0074060F">
            <w:pPr>
              <w:jc w:val="both"/>
              <w:rPr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1) </w:t>
            </w:r>
            <w:proofErr w:type="spellStart"/>
            <w:r w:rsidRPr="002B0008">
              <w:t>посадовий</w:t>
            </w:r>
            <w:proofErr w:type="spellEnd"/>
            <w:r w:rsidRPr="002B0008">
              <w:t xml:space="preserve"> оклад – 4440 </w:t>
            </w:r>
            <w:proofErr w:type="spellStart"/>
            <w:r w:rsidRPr="002B0008">
              <w:t>грн</w:t>
            </w:r>
            <w:proofErr w:type="spellEnd"/>
            <w:r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B51234">
              <w:fldChar w:fldCharType="begin"/>
            </w:r>
            <w:r>
              <w:instrText>HYPERLINK "https://zakon.rada.gov.ua/laws/show/246-2016-%D0%BF" \l "n199"</w:instrText>
            </w:r>
            <w:r w:rsidR="00B51234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B51234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lastRenderedPageBreak/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B51234">
              <w:fldChar w:fldCharType="begin"/>
            </w:r>
            <w:r>
              <w:instrText>HYPERLINK "https://zakon.rada.gov.ua/laws/show/246-2016-%D0%BF" \l "n1039"</w:instrText>
            </w:r>
            <w:r w:rsidR="00B51234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B51234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B51234">
              <w:fldChar w:fldCharType="begin"/>
            </w:r>
            <w:r>
              <w:instrText>HYPERLINK "https://zakon.rada.gov.ua/laws/show/1682-18" \l "n13" \t "_blank"</w:instrText>
            </w:r>
            <w:r w:rsidR="00B51234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B51234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 xml:space="preserve"> год. </w:t>
            </w:r>
            <w:r>
              <w:rPr>
                <w:b/>
                <w:lang w:val="uk-UA" w:eastAsia="en-US"/>
              </w:rPr>
              <w:t>30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A813AD">
              <w:rPr>
                <w:b/>
                <w:lang w:val="uk-UA" w:eastAsia="en-US"/>
              </w:rPr>
              <w:t>06</w:t>
            </w:r>
            <w:r>
              <w:rPr>
                <w:b/>
                <w:lang w:eastAsia="en-US"/>
              </w:rPr>
              <w:t xml:space="preserve"> </w:t>
            </w:r>
            <w:r w:rsidR="00A813AD">
              <w:rPr>
                <w:b/>
                <w:lang w:val="uk-UA" w:eastAsia="en-US"/>
              </w:rPr>
              <w:t>липня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  <w:r w:rsidRPr="002B0008">
              <w:rPr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-15" w:right="12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 xml:space="preserve">    </w:t>
            </w:r>
            <w:r w:rsidR="00A813AD">
              <w:rPr>
                <w:lang w:val="uk-UA"/>
              </w:rPr>
              <w:t>09 липня</w:t>
            </w:r>
            <w:r w:rsidRPr="002B0008">
              <w:rPr>
                <w:lang w:val="uk-UA"/>
              </w:rPr>
              <w:t xml:space="preserve"> 2021 року о 10.00 годині у приміщенні </w:t>
            </w:r>
            <w:r>
              <w:rPr>
                <w:lang w:val="uk-UA"/>
              </w:rPr>
              <w:t xml:space="preserve">Київського районного суду </w:t>
            </w:r>
            <w:proofErr w:type="spellStart"/>
            <w:r>
              <w:rPr>
                <w:lang w:val="uk-UA"/>
              </w:rPr>
              <w:t>м.Одеси</w:t>
            </w:r>
            <w:proofErr w:type="spellEnd"/>
            <w:r w:rsidRPr="002B0008">
              <w:rPr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B81833">
              <w:rPr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B81833">
              <w:rPr>
                <w:color w:val="000000"/>
                <w:lang w:val="uk-UA"/>
              </w:rPr>
              <w:t>каб</w:t>
            </w:r>
            <w:proofErr w:type="spellEnd"/>
            <w:r w:rsidRPr="00B81833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B81833">
              <w:rPr>
                <w:color w:val="000000"/>
                <w:lang w:val="uk-UA"/>
              </w:rPr>
              <w:t>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</w:t>
            </w:r>
            <w:r w:rsidRPr="002B0008">
              <w:rPr>
                <w:lang w:val="uk-UA"/>
              </w:rPr>
              <w:lastRenderedPageBreak/>
              <w:t>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lastRenderedPageBreak/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 xml:space="preserve">Інструкція з діловодства в місцевих та апеляційних </w:t>
            </w:r>
            <w:r w:rsidRPr="002B0008">
              <w:rPr>
                <w:shd w:val="clear" w:color="auto" w:fill="FFFFFF"/>
                <w:lang w:val="uk-UA" w:eastAsia="en-US"/>
              </w:rPr>
              <w:lastRenderedPageBreak/>
              <w:t>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4904"/>
    <w:rsid w:val="001A1293"/>
    <w:rsid w:val="001B64D3"/>
    <w:rsid w:val="0024718C"/>
    <w:rsid w:val="0027208F"/>
    <w:rsid w:val="0028669A"/>
    <w:rsid w:val="002A6F9B"/>
    <w:rsid w:val="002B67ED"/>
    <w:rsid w:val="002D27F7"/>
    <w:rsid w:val="003C598D"/>
    <w:rsid w:val="003E3797"/>
    <w:rsid w:val="00472B15"/>
    <w:rsid w:val="00477C8A"/>
    <w:rsid w:val="00497AAE"/>
    <w:rsid w:val="004A32FF"/>
    <w:rsid w:val="004F15C0"/>
    <w:rsid w:val="004F5AF3"/>
    <w:rsid w:val="00551387"/>
    <w:rsid w:val="005761B0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6070"/>
    <w:rsid w:val="00740D3E"/>
    <w:rsid w:val="0074220F"/>
    <w:rsid w:val="00744E12"/>
    <w:rsid w:val="00806375"/>
    <w:rsid w:val="00917234"/>
    <w:rsid w:val="00923D91"/>
    <w:rsid w:val="00941418"/>
    <w:rsid w:val="009E20CE"/>
    <w:rsid w:val="00A014B1"/>
    <w:rsid w:val="00A6210B"/>
    <w:rsid w:val="00A813AD"/>
    <w:rsid w:val="00A95B47"/>
    <w:rsid w:val="00AA5459"/>
    <w:rsid w:val="00AF466A"/>
    <w:rsid w:val="00B51234"/>
    <w:rsid w:val="00BC1BA0"/>
    <w:rsid w:val="00BE615B"/>
    <w:rsid w:val="00C31A67"/>
    <w:rsid w:val="00C4709D"/>
    <w:rsid w:val="00C66091"/>
    <w:rsid w:val="00D039D0"/>
    <w:rsid w:val="00D72498"/>
    <w:rsid w:val="00DD163A"/>
    <w:rsid w:val="00E13B1B"/>
    <w:rsid w:val="00E63F29"/>
    <w:rsid w:val="00E863AF"/>
    <w:rsid w:val="00EA71C0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6887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33</cp:revision>
  <cp:lastPrinted>2018-04-22T08:20:00Z</cp:lastPrinted>
  <dcterms:created xsi:type="dcterms:W3CDTF">2017-03-15T13:47:00Z</dcterms:created>
  <dcterms:modified xsi:type="dcterms:W3CDTF">2021-06-29T13:35:00Z</dcterms:modified>
</cp:coreProperties>
</file>