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29" w:rsidRPr="000659A6" w:rsidRDefault="00E63F29" w:rsidP="00E63F2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551387">
        <w:rPr>
          <w:b/>
          <w:sz w:val="28"/>
          <w:szCs w:val="28"/>
          <w:lang w:val="uk-UA"/>
        </w:rPr>
        <w:t xml:space="preserve">                 </w:t>
      </w:r>
      <w:r w:rsidR="000659A6">
        <w:rPr>
          <w:b/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>ЗАТВЕРДЖЕНО</w:t>
      </w:r>
    </w:p>
    <w:p w:rsidR="00E63F29" w:rsidRPr="000659A6" w:rsidRDefault="00E63F29" w:rsidP="00E63F29">
      <w:pPr>
        <w:jc w:val="both"/>
        <w:rPr>
          <w:sz w:val="28"/>
          <w:szCs w:val="28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</w:t>
      </w:r>
      <w:r w:rsidR="00551387" w:rsidRPr="000659A6">
        <w:rPr>
          <w:sz w:val="28"/>
          <w:szCs w:val="28"/>
          <w:lang w:val="uk-UA"/>
        </w:rPr>
        <w:t xml:space="preserve">                           </w:t>
      </w:r>
      <w:r w:rsidR="000659A6">
        <w:rPr>
          <w:sz w:val="28"/>
          <w:szCs w:val="28"/>
          <w:lang w:val="uk-UA"/>
        </w:rPr>
        <w:t xml:space="preserve">  </w:t>
      </w:r>
      <w:r w:rsidR="00AA5459">
        <w:rPr>
          <w:sz w:val="28"/>
          <w:szCs w:val="28"/>
          <w:lang w:val="uk-UA"/>
        </w:rPr>
        <w:t>Наказом</w:t>
      </w:r>
      <w:r w:rsidR="00551387" w:rsidRPr="000659A6">
        <w:rPr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 xml:space="preserve">керівника апарату                      </w:t>
      </w:r>
    </w:p>
    <w:p w:rsidR="00941418" w:rsidRPr="000659A6" w:rsidRDefault="00E63F29" w:rsidP="00941418">
      <w:pPr>
        <w:jc w:val="both"/>
        <w:rPr>
          <w:sz w:val="28"/>
          <w:szCs w:val="28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               </w:t>
      </w:r>
      <w:r w:rsidR="00625E97">
        <w:rPr>
          <w:sz w:val="28"/>
          <w:szCs w:val="28"/>
          <w:lang w:val="uk-UA"/>
        </w:rPr>
        <w:t xml:space="preserve">               </w:t>
      </w:r>
      <w:r w:rsidR="00551387" w:rsidRPr="000659A6">
        <w:rPr>
          <w:sz w:val="28"/>
          <w:szCs w:val="28"/>
          <w:lang w:val="uk-UA"/>
        </w:rPr>
        <w:t xml:space="preserve"> Київського районного суду </w:t>
      </w:r>
      <w:proofErr w:type="spellStart"/>
      <w:r w:rsidR="00551387" w:rsidRPr="000659A6">
        <w:rPr>
          <w:sz w:val="28"/>
          <w:szCs w:val="28"/>
          <w:lang w:val="uk-UA"/>
        </w:rPr>
        <w:t>м.Одеси</w:t>
      </w:r>
      <w:proofErr w:type="spellEnd"/>
    </w:p>
    <w:p w:rsidR="00941418" w:rsidRPr="000659A6" w:rsidRDefault="00941418" w:rsidP="00941418">
      <w:pPr>
        <w:jc w:val="both"/>
        <w:rPr>
          <w:color w:val="8888AA"/>
          <w:sz w:val="20"/>
          <w:szCs w:val="20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 </w:t>
      </w:r>
      <w:r w:rsidR="00551387" w:rsidRPr="000659A6">
        <w:rPr>
          <w:sz w:val="28"/>
          <w:szCs w:val="28"/>
          <w:lang w:val="uk-UA"/>
        </w:rPr>
        <w:t xml:space="preserve">                         </w:t>
      </w:r>
      <w:r w:rsidR="000659A6">
        <w:rPr>
          <w:sz w:val="28"/>
          <w:szCs w:val="28"/>
          <w:lang w:val="uk-UA"/>
        </w:rPr>
        <w:t xml:space="preserve">  </w:t>
      </w:r>
      <w:r w:rsidR="00551387" w:rsidRPr="000659A6">
        <w:rPr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 xml:space="preserve">від </w:t>
      </w:r>
      <w:r w:rsidR="00625E97">
        <w:rPr>
          <w:sz w:val="28"/>
          <w:szCs w:val="28"/>
          <w:lang w:val="uk-UA"/>
        </w:rPr>
        <w:t>26.04.2019</w:t>
      </w:r>
      <w:r w:rsidRPr="000659A6">
        <w:rPr>
          <w:sz w:val="28"/>
          <w:szCs w:val="28"/>
          <w:lang w:val="uk-UA"/>
        </w:rPr>
        <w:t xml:space="preserve"> року №</w:t>
      </w:r>
      <w:r w:rsidR="00625E97">
        <w:rPr>
          <w:sz w:val="28"/>
          <w:szCs w:val="28"/>
          <w:lang w:val="uk-UA"/>
        </w:rPr>
        <w:t xml:space="preserve"> 36</w:t>
      </w:r>
      <w:r w:rsidRPr="000659A6">
        <w:rPr>
          <w:sz w:val="28"/>
          <w:szCs w:val="28"/>
          <w:lang w:val="uk-UA"/>
        </w:rPr>
        <w:t xml:space="preserve"> </w:t>
      </w:r>
      <w:r w:rsidR="00736070" w:rsidRPr="000659A6">
        <w:rPr>
          <w:sz w:val="28"/>
          <w:szCs w:val="28"/>
          <w:lang w:val="uk-UA"/>
        </w:rPr>
        <w:t>-</w:t>
      </w:r>
      <w:r w:rsidR="00551387" w:rsidRPr="000659A6">
        <w:rPr>
          <w:sz w:val="28"/>
          <w:szCs w:val="28"/>
          <w:lang w:val="uk-UA"/>
        </w:rPr>
        <w:t>а</w:t>
      </w:r>
    </w:p>
    <w:p w:rsidR="00941418" w:rsidRPr="00551387" w:rsidRDefault="00941418" w:rsidP="00941418">
      <w:pPr>
        <w:shd w:val="clear" w:color="auto" w:fill="FFFFFF"/>
        <w:rPr>
          <w:sz w:val="20"/>
          <w:szCs w:val="20"/>
          <w:lang w:val="uk-UA"/>
        </w:rPr>
      </w:pPr>
      <w:r>
        <w:rPr>
          <w:color w:val="8888AA"/>
          <w:sz w:val="20"/>
          <w:szCs w:val="20"/>
          <w:lang w:val="uk-UA"/>
        </w:rPr>
        <w:t xml:space="preserve">  </w:t>
      </w:r>
      <w:r w:rsidRPr="00E63F29">
        <w:rPr>
          <w:color w:val="8888AA"/>
          <w:sz w:val="20"/>
          <w:szCs w:val="20"/>
          <w:lang w:val="uk-UA"/>
        </w:rPr>
        <w:t xml:space="preserve"> </w:t>
      </w:r>
    </w:p>
    <w:p w:rsidR="00941418" w:rsidRPr="00941418" w:rsidRDefault="00941418" w:rsidP="00941418">
      <w:pPr>
        <w:pStyle w:val="rvps7"/>
        <w:shd w:val="clear" w:color="auto" w:fill="FFFFFF"/>
        <w:spacing w:before="0" w:beforeAutospacing="0" w:after="0" w:afterAutospacing="0" w:line="312" w:lineRule="atLeast"/>
        <w:jc w:val="center"/>
        <w:rPr>
          <w:sz w:val="27"/>
          <w:szCs w:val="27"/>
        </w:rPr>
      </w:pPr>
      <w:r w:rsidRPr="00941418">
        <w:rPr>
          <w:rStyle w:val="rvts15"/>
          <w:sz w:val="27"/>
          <w:szCs w:val="27"/>
          <w:lang w:val="uk-UA"/>
        </w:rPr>
        <w:t>УМОВИ</w:t>
      </w:r>
      <w:r w:rsidRPr="00941418">
        <w:rPr>
          <w:rStyle w:val="apple-converted-space"/>
          <w:sz w:val="27"/>
          <w:szCs w:val="27"/>
          <w:lang w:val="uk-UA"/>
        </w:rPr>
        <w:t> </w:t>
      </w:r>
      <w:r w:rsidRPr="00941418">
        <w:rPr>
          <w:sz w:val="27"/>
          <w:szCs w:val="27"/>
          <w:lang w:val="uk-UA"/>
        </w:rPr>
        <w:br/>
      </w:r>
      <w:r w:rsidRPr="00941418">
        <w:rPr>
          <w:rStyle w:val="rvts15"/>
          <w:sz w:val="27"/>
          <w:szCs w:val="27"/>
          <w:lang w:val="uk-UA"/>
        </w:rPr>
        <w:t>проведення конкурсу</w:t>
      </w:r>
    </w:p>
    <w:p w:rsidR="00941418" w:rsidRPr="00941418" w:rsidRDefault="00625E97" w:rsidP="00F850A9">
      <w:pPr>
        <w:pStyle w:val="rvps7"/>
        <w:shd w:val="clear" w:color="auto" w:fill="FFFFFF"/>
        <w:spacing w:before="0" w:beforeAutospacing="0" w:after="0" w:afterAutospacing="0" w:line="312" w:lineRule="atLeast"/>
        <w:rPr>
          <w:sz w:val="27"/>
          <w:szCs w:val="27"/>
        </w:rPr>
      </w:pPr>
      <w:r>
        <w:rPr>
          <w:rStyle w:val="rvts15"/>
          <w:sz w:val="27"/>
          <w:szCs w:val="27"/>
          <w:lang w:val="uk-UA"/>
        </w:rPr>
        <w:t>на зайняття</w:t>
      </w:r>
      <w:r w:rsidR="00941418" w:rsidRPr="00941418">
        <w:rPr>
          <w:rStyle w:val="rvts15"/>
          <w:sz w:val="27"/>
          <w:szCs w:val="27"/>
          <w:lang w:val="uk-UA"/>
        </w:rPr>
        <w:t xml:space="preserve"> вакантної посади державного службовця (категорії «В»)</w:t>
      </w:r>
      <w:r w:rsidR="00F850A9">
        <w:rPr>
          <w:rStyle w:val="rvts15"/>
          <w:sz w:val="27"/>
          <w:szCs w:val="27"/>
          <w:lang w:val="uk-UA"/>
        </w:rPr>
        <w:t xml:space="preserve"> судового</w:t>
      </w:r>
    </w:p>
    <w:p w:rsidR="00941418" w:rsidRDefault="00F850A9" w:rsidP="00F850A9">
      <w:pPr>
        <w:pStyle w:val="rvps7"/>
        <w:shd w:val="clear" w:color="auto" w:fill="FFFFFF"/>
        <w:spacing w:before="0" w:beforeAutospacing="0" w:after="0" w:afterAutospacing="0" w:line="312" w:lineRule="atLeast"/>
        <w:ind w:left="-1260" w:firstLine="1260"/>
        <w:jc w:val="center"/>
        <w:rPr>
          <w:rStyle w:val="rvts15"/>
          <w:sz w:val="27"/>
          <w:szCs w:val="27"/>
          <w:lang w:val="uk-UA"/>
        </w:rPr>
      </w:pPr>
      <w:r>
        <w:rPr>
          <w:rStyle w:val="rvts15"/>
          <w:sz w:val="27"/>
          <w:szCs w:val="27"/>
          <w:lang w:val="uk-UA"/>
        </w:rPr>
        <w:t>розпорядника</w:t>
      </w:r>
      <w:r w:rsidR="00551387">
        <w:rPr>
          <w:rStyle w:val="rvts15"/>
          <w:sz w:val="27"/>
          <w:szCs w:val="27"/>
          <w:lang w:val="uk-UA"/>
        </w:rPr>
        <w:t xml:space="preserve"> Київського районного суду </w:t>
      </w:r>
      <w:proofErr w:type="spellStart"/>
      <w:r w:rsidR="00551387">
        <w:rPr>
          <w:rStyle w:val="rvts15"/>
          <w:sz w:val="27"/>
          <w:szCs w:val="27"/>
          <w:lang w:val="uk-UA"/>
        </w:rPr>
        <w:t>м.Одеси</w:t>
      </w:r>
      <w:proofErr w:type="spellEnd"/>
    </w:p>
    <w:p w:rsidR="00941418" w:rsidRDefault="00625E97" w:rsidP="00941418">
      <w:pPr>
        <w:pStyle w:val="rvps7"/>
        <w:shd w:val="clear" w:color="auto" w:fill="FFFFFF"/>
        <w:spacing w:before="0" w:beforeAutospacing="0" w:after="0" w:afterAutospacing="0" w:line="312" w:lineRule="atLeast"/>
        <w:jc w:val="center"/>
        <w:rPr>
          <w:rStyle w:val="rvts15"/>
          <w:sz w:val="27"/>
          <w:szCs w:val="27"/>
          <w:lang w:val="uk-UA"/>
        </w:rPr>
      </w:pPr>
      <w:r>
        <w:rPr>
          <w:rStyle w:val="rvts15"/>
          <w:sz w:val="27"/>
          <w:szCs w:val="27"/>
          <w:lang w:val="uk-UA"/>
        </w:rPr>
        <w:t>(м. Одеса , вул.</w:t>
      </w:r>
      <w:r w:rsidR="00551387">
        <w:rPr>
          <w:rStyle w:val="rvts15"/>
          <w:sz w:val="27"/>
          <w:szCs w:val="27"/>
          <w:lang w:val="uk-UA"/>
        </w:rPr>
        <w:t xml:space="preserve"> Варненська 3б</w:t>
      </w:r>
      <w:r>
        <w:rPr>
          <w:rStyle w:val="rvts15"/>
          <w:sz w:val="27"/>
          <w:szCs w:val="27"/>
          <w:lang w:val="uk-UA"/>
        </w:rPr>
        <w:t>, 65080</w:t>
      </w:r>
      <w:r w:rsidR="00941418" w:rsidRPr="00941418">
        <w:rPr>
          <w:rStyle w:val="rvts15"/>
          <w:sz w:val="27"/>
          <w:szCs w:val="27"/>
          <w:lang w:val="uk-UA"/>
        </w:rPr>
        <w:t>)</w:t>
      </w:r>
    </w:p>
    <w:p w:rsidR="00AA5459" w:rsidRPr="00941418" w:rsidRDefault="00625E97" w:rsidP="00941418">
      <w:pPr>
        <w:pStyle w:val="rvps7"/>
        <w:shd w:val="clear" w:color="auto" w:fill="FFFFFF"/>
        <w:spacing w:before="0" w:beforeAutospacing="0" w:after="0" w:afterAutospacing="0" w:line="312" w:lineRule="atLeast"/>
        <w:jc w:val="center"/>
        <w:rPr>
          <w:sz w:val="27"/>
          <w:szCs w:val="27"/>
          <w:lang w:val="uk-UA"/>
        </w:rPr>
      </w:pPr>
      <w:r>
        <w:rPr>
          <w:rStyle w:val="rvts15"/>
          <w:sz w:val="27"/>
          <w:szCs w:val="27"/>
          <w:lang w:val="uk-UA"/>
        </w:rPr>
        <w:t>(одна посада</w:t>
      </w:r>
      <w:r w:rsidR="00AA5459">
        <w:rPr>
          <w:rStyle w:val="rvts15"/>
          <w:sz w:val="27"/>
          <w:szCs w:val="27"/>
          <w:lang w:val="uk-UA"/>
        </w:rPr>
        <w:t>)</w:t>
      </w:r>
    </w:p>
    <w:tbl>
      <w:tblPr>
        <w:tblpPr w:leftFromText="180" w:rightFromText="180" w:vertAnchor="page" w:horzAnchor="margin" w:tblpY="5095"/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2"/>
        <w:gridCol w:w="1973"/>
        <w:gridCol w:w="783"/>
        <w:gridCol w:w="6067"/>
      </w:tblGrid>
      <w:tr w:rsidR="00941418" w:rsidRPr="00625E97" w:rsidTr="00941418">
        <w:tc>
          <w:tcPr>
            <w:tcW w:w="9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418" w:rsidRPr="00551387" w:rsidRDefault="00941418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 w:rsidRPr="00941418">
              <w:rPr>
                <w:lang w:val="uk-UA"/>
              </w:rPr>
              <w:t>Загальні умови</w:t>
            </w:r>
          </w:p>
        </w:tc>
      </w:tr>
      <w:tr w:rsidR="00941418" w:rsidRPr="00941418" w:rsidTr="00F850A9">
        <w:trPr>
          <w:trHeight w:val="2681"/>
        </w:trPr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551387" w:rsidRDefault="005761B0" w:rsidP="006D71AE">
            <w:pPr>
              <w:pStyle w:val="rvps14"/>
              <w:spacing w:before="0" w:beforeAutospacing="0" w:after="300" w:afterAutospacing="0" w:line="312" w:lineRule="atLeast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941418" w:rsidRPr="00941418">
              <w:rPr>
                <w:lang w:val="uk-UA"/>
              </w:rPr>
              <w:t>садові обов’язки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551387">
              <w:rPr>
                <w:rStyle w:val="apple-converted-space"/>
                <w:lang w:val="uk-UA"/>
              </w:rPr>
              <w:t xml:space="preserve">1. Здійснює перевірку і забезпечує належний стан та готовність залу судового засідання, в </w:t>
            </w:r>
            <w:proofErr w:type="spellStart"/>
            <w:r w:rsidRPr="00F850A9">
              <w:rPr>
                <w:rStyle w:val="apple-converted-space"/>
              </w:rPr>
              <w:t>якому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планується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, до </w:t>
            </w:r>
            <w:proofErr w:type="spellStart"/>
            <w:r w:rsidRPr="00F850A9">
              <w:rPr>
                <w:rStyle w:val="apple-converted-space"/>
              </w:rPr>
              <w:t>слухання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справі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доповідає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готовність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головуючому</w:t>
            </w:r>
            <w:proofErr w:type="spellEnd"/>
            <w:r w:rsidRPr="00F850A9">
              <w:rPr>
                <w:rStyle w:val="apple-converted-space"/>
              </w:rPr>
              <w:t xml:space="preserve"> по </w:t>
            </w:r>
            <w:proofErr w:type="spellStart"/>
            <w:r w:rsidRPr="00F850A9">
              <w:rPr>
                <w:rStyle w:val="apple-converted-space"/>
              </w:rPr>
              <w:t>справі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2. </w:t>
            </w:r>
            <w:proofErr w:type="spellStart"/>
            <w:r w:rsidRPr="00F850A9">
              <w:rPr>
                <w:rStyle w:val="apple-converted-space"/>
              </w:rPr>
              <w:t>З’ясовує</w:t>
            </w:r>
            <w:proofErr w:type="spellEnd"/>
            <w:r w:rsidRPr="00F850A9">
              <w:rPr>
                <w:rStyle w:val="apple-converted-space"/>
              </w:rPr>
              <w:t> </w:t>
            </w:r>
            <w:proofErr w:type="spellStart"/>
            <w:r w:rsidRPr="00F850A9">
              <w:rPr>
                <w:rStyle w:val="apple-converted-space"/>
              </w:rPr>
              <w:t>своєчасність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направлення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заявки-наряду</w:t>
            </w:r>
            <w:proofErr w:type="spellEnd"/>
            <w:r w:rsidRPr="00F850A9">
              <w:rPr>
                <w:rStyle w:val="apple-converted-space"/>
              </w:rPr>
              <w:t xml:space="preserve"> на доставку до суду органами </w:t>
            </w:r>
            <w:proofErr w:type="spellStart"/>
            <w:r w:rsidRPr="00F850A9">
              <w:rPr>
                <w:rStyle w:val="apple-converted-space"/>
              </w:rPr>
              <w:t>внутрішніх</w:t>
            </w:r>
            <w:proofErr w:type="spellEnd"/>
            <w:r w:rsidRPr="00F850A9">
              <w:rPr>
                <w:rStyle w:val="apple-converted-space"/>
              </w:rPr>
              <w:t xml:space="preserve"> справ та конвойною службою </w:t>
            </w:r>
            <w:proofErr w:type="spellStart"/>
            <w:r w:rsidRPr="00F850A9">
              <w:rPr>
                <w:rStyle w:val="apple-converted-space"/>
              </w:rPr>
              <w:t>міліції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затриманих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таких,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перебувають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вартою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3.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безпечні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умови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суддям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працівникам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в залах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засідань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приміщеннях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gramStart"/>
            <w:r w:rsidRPr="00F850A9">
              <w:rPr>
                <w:rStyle w:val="apple-converted-space"/>
              </w:rPr>
              <w:t>у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судом </w:t>
            </w:r>
            <w:proofErr w:type="spellStart"/>
            <w:r w:rsidRPr="00F850A9">
              <w:rPr>
                <w:rStyle w:val="apple-converted-space"/>
              </w:rPr>
              <w:t>виїзного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4. </w:t>
            </w:r>
            <w:proofErr w:type="spellStart"/>
            <w:r w:rsidRPr="00F850A9">
              <w:rPr>
                <w:rStyle w:val="apple-converted-space"/>
              </w:rPr>
              <w:t>Оголошує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вхід</w:t>
            </w:r>
            <w:proofErr w:type="spellEnd"/>
            <w:r w:rsidRPr="00F850A9">
              <w:rPr>
                <w:rStyle w:val="apple-converted-space"/>
              </w:rPr>
              <w:t xml:space="preserve"> суду до </w:t>
            </w:r>
            <w:proofErr w:type="spellStart"/>
            <w:r w:rsidRPr="00F850A9">
              <w:rPr>
                <w:rStyle w:val="apple-converted-space"/>
              </w:rPr>
              <w:t>зали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вихід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зали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пропонує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вс</w:t>
            </w:r>
            <w:proofErr w:type="gramEnd"/>
            <w:r w:rsidRPr="00F850A9">
              <w:rPr>
                <w:rStyle w:val="apple-converted-space"/>
              </w:rPr>
              <w:t>ім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присутнім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встати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5. За </w:t>
            </w:r>
            <w:proofErr w:type="spellStart"/>
            <w:r w:rsidRPr="00F850A9">
              <w:rPr>
                <w:rStyle w:val="apple-converted-space"/>
              </w:rPr>
              <w:t>розпорядження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запрошує</w:t>
            </w:r>
            <w:proofErr w:type="spellEnd"/>
            <w:r w:rsidRPr="00F850A9">
              <w:rPr>
                <w:rStyle w:val="apple-converted-space"/>
              </w:rPr>
              <w:t xml:space="preserve"> до залу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св</w:t>
            </w:r>
            <w:proofErr w:type="gramEnd"/>
            <w:r w:rsidRPr="00F850A9">
              <w:rPr>
                <w:rStyle w:val="apple-converted-space"/>
              </w:rPr>
              <w:t>ідків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експертів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перекладачів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учасників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, приводить </w:t>
            </w:r>
            <w:proofErr w:type="spellStart"/>
            <w:r w:rsidRPr="00F850A9">
              <w:rPr>
                <w:rStyle w:val="apple-converted-space"/>
              </w:rPr>
              <w:t>їх</w:t>
            </w:r>
            <w:proofErr w:type="spellEnd"/>
            <w:r w:rsidRPr="00F850A9">
              <w:rPr>
                <w:rStyle w:val="apple-converted-space"/>
              </w:rPr>
              <w:t xml:space="preserve"> до присяги.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6.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видалення</w:t>
            </w:r>
            <w:proofErr w:type="spellEnd"/>
            <w:r w:rsidRPr="00F850A9">
              <w:rPr>
                <w:rStyle w:val="apple-converted-space"/>
              </w:rPr>
              <w:t xml:space="preserve">,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із</w:t>
            </w:r>
            <w:proofErr w:type="spellEnd"/>
            <w:r w:rsidRPr="00F850A9">
              <w:rPr>
                <w:rStyle w:val="apple-converted-space"/>
              </w:rPr>
              <w:t xml:space="preserve"> залу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проявляють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неповагу</w:t>
            </w:r>
            <w:proofErr w:type="spellEnd"/>
            <w:r w:rsidRPr="00F850A9">
              <w:rPr>
                <w:rStyle w:val="apple-converted-space"/>
              </w:rPr>
              <w:t xml:space="preserve"> до суду </w:t>
            </w:r>
            <w:proofErr w:type="spellStart"/>
            <w:r w:rsidRPr="00F850A9">
              <w:rPr>
                <w:rStyle w:val="apple-converted-space"/>
              </w:rPr>
              <w:t>або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порушують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громадський</w:t>
            </w:r>
            <w:proofErr w:type="spellEnd"/>
            <w:r w:rsidRPr="00F850A9">
              <w:rPr>
                <w:rStyle w:val="apple-converted-space"/>
              </w:rPr>
              <w:t xml:space="preserve"> порядок.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7.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процесуального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законодавства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закритого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до </w:t>
            </w:r>
            <w:proofErr w:type="spellStart"/>
            <w:r w:rsidRPr="00F850A9">
              <w:rPr>
                <w:rStyle w:val="apple-converted-space"/>
              </w:rPr>
              <w:t>обмеження</w:t>
            </w:r>
            <w:proofErr w:type="spellEnd"/>
            <w:r w:rsidRPr="00F850A9">
              <w:rPr>
                <w:rStyle w:val="apple-converted-space"/>
              </w:rPr>
              <w:t xml:space="preserve"> входу до залу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сторонніх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8.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безпеки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недопущення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ладу </w:t>
            </w:r>
            <w:proofErr w:type="spellStart"/>
            <w:r w:rsidRPr="00F850A9">
              <w:rPr>
                <w:rStyle w:val="apple-converted-space"/>
              </w:rPr>
              <w:t>засобів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фіксування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особами, </w:t>
            </w:r>
            <w:proofErr w:type="spellStart"/>
            <w:r w:rsidRPr="00F850A9">
              <w:rPr>
                <w:rStyle w:val="apple-converted-space"/>
              </w:rPr>
              <w:t>присутніми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9. Для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невідкладного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розгляду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справи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питань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що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виникли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процесі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її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слухання</w:t>
            </w:r>
            <w:proofErr w:type="spellEnd"/>
            <w:r w:rsidRPr="00F850A9">
              <w:rPr>
                <w:rStyle w:val="apple-converted-space"/>
              </w:rPr>
              <w:t xml:space="preserve">,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термінову</w:t>
            </w:r>
            <w:proofErr w:type="spellEnd"/>
            <w:r w:rsidRPr="00F850A9">
              <w:rPr>
                <w:rStyle w:val="apple-converted-space"/>
              </w:rPr>
              <w:t xml:space="preserve"> доставку в установи, </w:t>
            </w:r>
            <w:proofErr w:type="spellStart"/>
            <w:r w:rsidRPr="00F850A9">
              <w:rPr>
                <w:rStyle w:val="apple-converted-space"/>
              </w:rPr>
              <w:t>організації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proofErr w:type="gramStart"/>
            <w:r w:rsidRPr="00F850A9">
              <w:rPr>
                <w:rStyle w:val="apple-converted-space"/>
              </w:rPr>
              <w:lastRenderedPageBreak/>
              <w:t>п</w:t>
            </w:r>
            <w:proofErr w:type="gramEnd"/>
            <w:r w:rsidRPr="00F850A9">
              <w:rPr>
                <w:rStyle w:val="apple-converted-space"/>
              </w:rPr>
              <w:t>ідприємства</w:t>
            </w:r>
            <w:proofErr w:type="spellEnd"/>
            <w:r w:rsidRPr="00F850A9">
              <w:rPr>
                <w:rStyle w:val="apple-converted-space"/>
              </w:rPr>
              <w:t xml:space="preserve">, а </w:t>
            </w:r>
            <w:proofErr w:type="spellStart"/>
            <w:r w:rsidRPr="00F850A9">
              <w:rPr>
                <w:rStyle w:val="apple-converted-space"/>
              </w:rPr>
              <w:t>також</w:t>
            </w:r>
            <w:proofErr w:type="spellEnd"/>
            <w:r w:rsidRPr="00F850A9">
              <w:rPr>
                <w:rStyle w:val="apple-converted-space"/>
              </w:rPr>
              <w:t xml:space="preserve"> особам </w:t>
            </w:r>
            <w:proofErr w:type="spellStart"/>
            <w:r w:rsidRPr="00F850A9">
              <w:rPr>
                <w:rStyle w:val="apple-converted-space"/>
              </w:rPr>
              <w:t>листів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викликів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документів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10.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учасниками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та особами,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присутні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розпоряджень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11.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час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приймає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учасників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документи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інші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матеріали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передає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їх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12.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процесуального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законодавства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виключення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можливості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спілкування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допитаних</w:t>
            </w:r>
            <w:proofErr w:type="spellEnd"/>
            <w:r w:rsidRPr="00F850A9">
              <w:rPr>
                <w:rStyle w:val="apple-converted-space"/>
              </w:rPr>
              <w:t xml:space="preserve"> судом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св</w:t>
            </w:r>
            <w:proofErr w:type="gramEnd"/>
            <w:r w:rsidRPr="00F850A9">
              <w:rPr>
                <w:rStyle w:val="apple-converted-space"/>
              </w:rPr>
              <w:t>ідків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тими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яких</w:t>
            </w:r>
            <w:proofErr w:type="spellEnd"/>
            <w:r w:rsidRPr="00F850A9">
              <w:rPr>
                <w:rStyle w:val="apple-converted-space"/>
              </w:rPr>
              <w:t xml:space="preserve"> суд </w:t>
            </w:r>
            <w:proofErr w:type="spellStart"/>
            <w:r w:rsidRPr="00F850A9">
              <w:rPr>
                <w:rStyle w:val="apple-converted-space"/>
              </w:rPr>
              <w:t>ще</w:t>
            </w:r>
            <w:proofErr w:type="spellEnd"/>
            <w:r w:rsidRPr="00F850A9">
              <w:rPr>
                <w:rStyle w:val="apple-converted-space"/>
              </w:rPr>
              <w:t xml:space="preserve"> не </w:t>
            </w:r>
            <w:proofErr w:type="spellStart"/>
            <w:r w:rsidRPr="00F850A9">
              <w:rPr>
                <w:rStyle w:val="apple-converted-space"/>
              </w:rPr>
              <w:t>допитав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13.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у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необхідності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взаємод</w:t>
            </w:r>
            <w:r>
              <w:rPr>
                <w:rStyle w:val="apple-converted-space"/>
              </w:rPr>
              <w:t>ію</w:t>
            </w:r>
            <w:proofErr w:type="spellEnd"/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з</w:t>
            </w:r>
            <w:proofErr w:type="spellEnd"/>
            <w:r>
              <w:rPr>
                <w:rStyle w:val="apple-converted-space"/>
              </w:rPr>
              <w:t xml:space="preserve"> органами </w:t>
            </w:r>
            <w:proofErr w:type="spellStart"/>
            <w:r>
              <w:rPr>
                <w:rStyle w:val="apple-converted-space"/>
              </w:rPr>
              <w:t>внутрішніх</w:t>
            </w:r>
            <w:proofErr w:type="spellEnd"/>
            <w:r>
              <w:rPr>
                <w:rStyle w:val="apple-converted-space"/>
              </w:rPr>
              <w:t xml:space="preserve"> справ</w:t>
            </w:r>
            <w:r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ідтримання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громадського</w:t>
            </w:r>
            <w:proofErr w:type="spellEnd"/>
            <w:r w:rsidRPr="00F850A9">
              <w:rPr>
                <w:rStyle w:val="apple-converted-space"/>
              </w:rPr>
              <w:t xml:space="preserve"> порядку в </w:t>
            </w:r>
            <w:proofErr w:type="spellStart"/>
            <w:r w:rsidRPr="00F850A9">
              <w:rPr>
                <w:rStyle w:val="apple-converted-space"/>
              </w:rPr>
              <w:t>приміщенні</w:t>
            </w:r>
            <w:proofErr w:type="spellEnd"/>
            <w:r w:rsidRPr="00F850A9">
              <w:rPr>
                <w:rStyle w:val="apple-converted-space"/>
              </w:rPr>
              <w:t xml:space="preserve"> суду та залах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засідань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14. При </w:t>
            </w:r>
            <w:proofErr w:type="spellStart"/>
            <w:r w:rsidRPr="00F850A9">
              <w:rPr>
                <w:rStyle w:val="apple-converted-space"/>
              </w:rPr>
              <w:t>виникненні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надзвичайних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ситуацій</w:t>
            </w:r>
            <w:proofErr w:type="spellEnd"/>
            <w:r w:rsidRPr="00F850A9">
              <w:rPr>
                <w:rStyle w:val="apple-converted-space"/>
              </w:rPr>
              <w:t xml:space="preserve"> (</w:t>
            </w:r>
            <w:proofErr w:type="spellStart"/>
            <w:r w:rsidRPr="00F850A9">
              <w:rPr>
                <w:rStyle w:val="apple-converted-space"/>
              </w:rPr>
              <w:t>пожежа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затоплення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виявлення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вибухонебезпечних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предметів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тощо</w:t>
            </w:r>
            <w:proofErr w:type="spellEnd"/>
            <w:r w:rsidRPr="00F850A9">
              <w:rPr>
                <w:rStyle w:val="apple-converted-space"/>
              </w:rPr>
              <w:t xml:space="preserve">) </w:t>
            </w:r>
            <w:proofErr w:type="spellStart"/>
            <w:r w:rsidRPr="00F850A9">
              <w:rPr>
                <w:rStyle w:val="apple-converted-space"/>
              </w:rPr>
              <w:t>повідомляє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та </w:t>
            </w:r>
            <w:proofErr w:type="spellStart"/>
            <w:r w:rsidRPr="00F850A9">
              <w:rPr>
                <w:rStyle w:val="apple-converted-space"/>
              </w:rPr>
              <w:t>організовує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виклик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спец</w:t>
            </w:r>
            <w:proofErr w:type="gramEnd"/>
            <w:r w:rsidRPr="00F850A9">
              <w:rPr>
                <w:rStyle w:val="apple-converted-space"/>
              </w:rPr>
              <w:t>іальних</w:t>
            </w:r>
            <w:proofErr w:type="spellEnd"/>
            <w:r w:rsidRPr="00F850A9">
              <w:rPr>
                <w:rStyle w:val="apple-converted-space"/>
              </w:rPr>
              <w:t xml:space="preserve"> служб.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15.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координацію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діяльності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доставки в </w:t>
            </w:r>
            <w:proofErr w:type="spellStart"/>
            <w:r w:rsidRPr="00F850A9">
              <w:rPr>
                <w:rStyle w:val="apple-converted-space"/>
              </w:rPr>
              <w:t>судове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ідсудних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тримаються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вартою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16. </w:t>
            </w:r>
            <w:proofErr w:type="spellStart"/>
            <w:r w:rsidRPr="00F850A9">
              <w:rPr>
                <w:rStyle w:val="apple-converted-space"/>
              </w:rPr>
              <w:t>Визначає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урахуванням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кількості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місць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конкретні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місця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розміщення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можливу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кількість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можуть</w:t>
            </w:r>
            <w:proofErr w:type="spellEnd"/>
            <w:r w:rsidRPr="00F850A9">
              <w:rPr>
                <w:rStyle w:val="apple-converted-space"/>
              </w:rPr>
              <w:t xml:space="preserve"> бути </w:t>
            </w:r>
            <w:proofErr w:type="spellStart"/>
            <w:r w:rsidRPr="00F850A9">
              <w:rPr>
                <w:rStyle w:val="apple-converted-space"/>
              </w:rPr>
              <w:t>присутні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17.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Положення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автоматизовану</w:t>
            </w:r>
            <w:proofErr w:type="spellEnd"/>
            <w:r w:rsidRPr="00F850A9">
              <w:rPr>
                <w:rStyle w:val="apple-converted-space"/>
              </w:rPr>
              <w:t xml:space="preserve"> систему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18.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конфіденційність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інформації</w:t>
            </w:r>
            <w:proofErr w:type="spellEnd"/>
            <w:r w:rsidRPr="00F850A9">
              <w:rPr>
                <w:rStyle w:val="apple-converted-space"/>
              </w:rPr>
              <w:t xml:space="preserve">, яка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м</w:t>
            </w:r>
            <w:proofErr w:type="gramEnd"/>
            <w:r w:rsidRPr="00F850A9">
              <w:rPr>
                <w:rStyle w:val="apple-converted-space"/>
              </w:rPr>
              <w:t>іститься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автоматизованій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19.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інформаційний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обмін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між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користувачами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автоматизованої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 </w:t>
            </w:r>
            <w:proofErr w:type="gramStart"/>
            <w:r w:rsidRPr="00F850A9">
              <w:rPr>
                <w:rStyle w:val="apple-converted-space"/>
              </w:rPr>
              <w:t>на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основі</w:t>
            </w:r>
            <w:proofErr w:type="spellEnd"/>
            <w:r w:rsidRPr="00F850A9">
              <w:rPr>
                <w:rStyle w:val="apple-converted-space"/>
              </w:rPr>
              <w:t xml:space="preserve"> без </w:t>
            </w:r>
            <w:proofErr w:type="spellStart"/>
            <w:r w:rsidRPr="00F850A9">
              <w:rPr>
                <w:rStyle w:val="apple-converted-space"/>
              </w:rPr>
              <w:t>паперового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20. </w:t>
            </w:r>
            <w:proofErr w:type="spellStart"/>
            <w:r w:rsidRPr="00F850A9">
              <w:rPr>
                <w:rStyle w:val="apple-converted-space"/>
              </w:rPr>
              <w:t>Отримує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вхідну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кореспонденцію</w:t>
            </w:r>
            <w:proofErr w:type="spellEnd"/>
            <w:r w:rsidRPr="00F850A9">
              <w:rPr>
                <w:rStyle w:val="apple-converted-space"/>
              </w:rPr>
              <w:t xml:space="preserve"> в межах </w:t>
            </w:r>
            <w:proofErr w:type="spellStart"/>
            <w:r w:rsidRPr="00F850A9">
              <w:rPr>
                <w:rStyle w:val="apple-converted-space"/>
              </w:rPr>
              <w:t>своїх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повноважень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формує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відповіді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на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неї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21. </w:t>
            </w:r>
            <w:proofErr w:type="spellStart"/>
            <w:r w:rsidRPr="00F850A9">
              <w:rPr>
                <w:rStyle w:val="apple-converted-space"/>
              </w:rPr>
              <w:t>Формує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електронній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 </w:t>
            </w:r>
            <w:proofErr w:type="spellStart"/>
            <w:r w:rsidRPr="00F850A9">
              <w:rPr>
                <w:rStyle w:val="apple-converted-space"/>
              </w:rPr>
              <w:t>звіт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результати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</w:t>
            </w:r>
            <w:proofErr w:type="gramStart"/>
            <w:r w:rsidRPr="00F850A9">
              <w:rPr>
                <w:rStyle w:val="apple-converted-space"/>
              </w:rPr>
              <w:t>в</w:t>
            </w:r>
            <w:proofErr w:type="spellEnd"/>
            <w:proofErr w:type="gram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22. </w:t>
            </w:r>
            <w:proofErr w:type="spellStart"/>
            <w:r w:rsidRPr="00F850A9">
              <w:rPr>
                <w:rStyle w:val="apple-converted-space"/>
              </w:rPr>
              <w:t>Користується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ідсистемою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електронного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довідника</w:t>
            </w:r>
            <w:proofErr w:type="spellEnd"/>
            <w:r w:rsidRPr="00F850A9">
              <w:rPr>
                <w:rStyle w:val="apple-converted-space"/>
              </w:rPr>
              <w:t xml:space="preserve"> для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оперативного </w:t>
            </w:r>
            <w:proofErr w:type="spellStart"/>
            <w:r w:rsidRPr="00F850A9">
              <w:rPr>
                <w:rStyle w:val="apple-converted-space"/>
              </w:rPr>
              <w:t>надання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інформації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23. </w:t>
            </w:r>
            <w:proofErr w:type="spellStart"/>
            <w:r w:rsidRPr="00F850A9">
              <w:rPr>
                <w:rStyle w:val="apple-converted-space"/>
              </w:rPr>
              <w:t>Інформує</w:t>
            </w:r>
            <w:proofErr w:type="spellEnd"/>
            <w:r w:rsidRPr="00F850A9">
              <w:rPr>
                <w:rStyle w:val="apple-converted-space"/>
              </w:rPr>
              <w:t xml:space="preserve"> головного </w:t>
            </w:r>
            <w:proofErr w:type="spellStart"/>
            <w:r w:rsidRPr="00F850A9">
              <w:rPr>
                <w:rStyle w:val="apple-converted-space"/>
              </w:rPr>
              <w:t>спеціаліста</w:t>
            </w:r>
            <w:proofErr w:type="spellEnd"/>
            <w:r w:rsidRPr="00F850A9">
              <w:rPr>
                <w:rStyle w:val="apple-converted-space"/>
              </w:rPr>
              <w:t xml:space="preserve"> (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інформаційних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технологій</w:t>
            </w:r>
            <w:proofErr w:type="spellEnd"/>
            <w:r w:rsidRPr="00F850A9">
              <w:rPr>
                <w:rStyle w:val="apple-converted-space"/>
              </w:rPr>
              <w:t xml:space="preserve">) суду, а у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відсутності</w:t>
            </w:r>
            <w:proofErr w:type="spellEnd"/>
            <w:r w:rsidRPr="00F850A9">
              <w:rPr>
                <w:rStyle w:val="apple-converted-space"/>
              </w:rPr>
              <w:t xml:space="preserve"> особу, яка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обов’язки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про </w:t>
            </w:r>
            <w:proofErr w:type="spellStart"/>
            <w:r w:rsidRPr="00F850A9">
              <w:rPr>
                <w:rStyle w:val="apple-converted-space"/>
              </w:rPr>
              <w:t>проблеми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що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виникають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час </w:t>
            </w:r>
            <w:proofErr w:type="spellStart"/>
            <w:r w:rsidRPr="00F850A9">
              <w:rPr>
                <w:rStyle w:val="apple-converted-space"/>
              </w:rPr>
              <w:lastRenderedPageBreak/>
              <w:t>використання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автоматизованої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>24</w:t>
            </w:r>
            <w:r w:rsidR="00AA5459">
              <w:rPr>
                <w:rStyle w:val="apple-converted-space"/>
                <w:lang w:val="uk-UA"/>
              </w:rPr>
              <w:t>.</w:t>
            </w:r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інші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розпорядження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голови</w:t>
            </w:r>
            <w:proofErr w:type="spellEnd"/>
            <w:r w:rsidRPr="00F850A9">
              <w:rPr>
                <w:rStyle w:val="apple-converted-space"/>
              </w:rPr>
              <w:t xml:space="preserve"> суду,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суду,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розпорядників</w:t>
            </w:r>
            <w:proofErr w:type="spellEnd"/>
            <w:r w:rsidRPr="00F850A9">
              <w:rPr>
                <w:rStyle w:val="apple-converted-space"/>
              </w:rPr>
              <w:t xml:space="preserve">, старшого судового </w:t>
            </w:r>
            <w:proofErr w:type="spellStart"/>
            <w:r w:rsidRPr="00F850A9">
              <w:rPr>
                <w:rStyle w:val="apple-converted-space"/>
              </w:rPr>
              <w:t>розпорядника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належних</w:t>
            </w:r>
            <w:proofErr w:type="spellEnd"/>
            <w:r w:rsidRPr="00F850A9">
              <w:rPr>
                <w:rStyle w:val="apple-converted-space"/>
              </w:rPr>
              <w:t xml:space="preserve"> умов для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</w:t>
            </w:r>
            <w:proofErr w:type="gramStart"/>
            <w:r w:rsidRPr="00F850A9">
              <w:rPr>
                <w:rStyle w:val="apple-converted-space"/>
              </w:rPr>
              <w:t>в</w:t>
            </w:r>
            <w:proofErr w:type="spellEnd"/>
            <w:proofErr w:type="gramEnd"/>
            <w:r w:rsidRPr="00F850A9">
              <w:rPr>
                <w:rStyle w:val="apple-converted-space"/>
              </w:rPr>
              <w:t>.</w:t>
            </w:r>
          </w:p>
          <w:p w:rsidR="00941418" w:rsidRPr="00941418" w:rsidRDefault="00941418" w:rsidP="00941418">
            <w:pPr>
              <w:pStyle w:val="nospacing"/>
              <w:spacing w:before="0" w:beforeAutospacing="0" w:after="300" w:afterAutospacing="0" w:line="312" w:lineRule="atLeast"/>
              <w:jc w:val="both"/>
            </w:pP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625E97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1)Посадовий оклад – 3 524</w:t>
            </w:r>
            <w:r w:rsidR="00941418" w:rsidRPr="00941418">
              <w:rPr>
                <w:lang w:val="uk-UA"/>
              </w:rPr>
              <w:t>грн.;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2)Надбавка за вислугу років;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3)Надбавка за ранг державного службовця;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4)Премія (у разі встановлення).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F850A9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П</w:t>
            </w:r>
            <w:r w:rsidR="00941418" w:rsidRPr="00941418">
              <w:rPr>
                <w:lang w:val="uk-UA"/>
              </w:rPr>
              <w:t xml:space="preserve">ризначення </w:t>
            </w:r>
            <w:r w:rsidR="00551387">
              <w:rPr>
                <w:lang w:val="uk-UA"/>
              </w:rPr>
              <w:t>безстрокове</w:t>
            </w:r>
            <w:r w:rsidR="0074220F">
              <w:rPr>
                <w:lang w:val="uk-UA"/>
              </w:rPr>
              <w:t>.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1. Копія паспорта громадянина України.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3. Письмова заява, в якій особа повідомл</w:t>
            </w:r>
            <w:r w:rsidR="006C7B09">
              <w:rPr>
                <w:lang w:val="uk-UA"/>
              </w:rPr>
              <w:t xml:space="preserve">яє, що до неї не застосовуються </w:t>
            </w:r>
            <w:r w:rsidRPr="00941418">
              <w:rPr>
                <w:lang w:val="uk-UA"/>
              </w:rPr>
              <w:t>заборони, визначені</w:t>
            </w:r>
            <w:r w:rsidRPr="00941418">
              <w:rPr>
                <w:rStyle w:val="apple-converted-space"/>
                <w:lang w:val="uk-UA"/>
              </w:rPr>
              <w:t> </w:t>
            </w:r>
            <w:hyperlink r:id="rId4" w:anchor="n13" w:tgtFrame="_blank" w:history="1">
              <w:r w:rsidRPr="00941418">
                <w:rPr>
                  <w:rStyle w:val="a3"/>
                  <w:color w:val="auto"/>
                  <w:lang w:val="uk-UA"/>
                </w:rPr>
                <w:t>частиною третьою</w:t>
              </w:r>
            </w:hyperlink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>або</w:t>
            </w:r>
            <w:r w:rsidRPr="00941418">
              <w:rPr>
                <w:rStyle w:val="apple-converted-space"/>
                <w:lang w:val="uk-UA"/>
              </w:rPr>
              <w:t> </w:t>
            </w:r>
            <w:hyperlink r:id="rId5" w:anchor="n14" w:tgtFrame="_blank" w:history="1">
              <w:r w:rsidRPr="00941418">
                <w:rPr>
                  <w:rStyle w:val="a3"/>
                  <w:color w:val="auto"/>
                  <w:lang w:val="uk-UA"/>
                </w:rPr>
                <w:t>четвертою</w:t>
              </w:r>
            </w:hyperlink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  <w:rPr>
                <w:lang w:val="uk-UA"/>
              </w:rPr>
            </w:pPr>
            <w:r w:rsidRPr="00941418">
              <w:rPr>
                <w:lang w:val="uk-UA"/>
              </w:rPr>
              <w:t>4.Копії (копії) документів (документів) про освіту.</w:t>
            </w:r>
          </w:p>
          <w:p w:rsidR="00AA5459" w:rsidRPr="00941418" w:rsidRDefault="00AA5459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5.Посвідчення атестації щодо вільного володіння державною мовою.</w:t>
            </w:r>
          </w:p>
          <w:p w:rsidR="00941418" w:rsidRPr="00941418" w:rsidRDefault="00AA5459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6</w:t>
            </w:r>
            <w:r w:rsidR="00941418" w:rsidRPr="00941418">
              <w:rPr>
                <w:lang w:val="uk-UA"/>
              </w:rPr>
              <w:t>.Заповнена особова картка встановленого зразка.</w:t>
            </w:r>
          </w:p>
          <w:p w:rsidR="00941418" w:rsidRPr="00941418" w:rsidRDefault="00AA5459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7</w:t>
            </w:r>
            <w:r w:rsidR="00941418" w:rsidRPr="00941418">
              <w:rPr>
                <w:lang w:val="uk-UA"/>
              </w:rPr>
              <w:t>.Декларація особи, уповноваженої на виконання функцій держави або місцевого самоврядування, </w:t>
            </w:r>
            <w:r w:rsidR="00941418" w:rsidRPr="00941418">
              <w:rPr>
                <w:rStyle w:val="apple-converted-space"/>
                <w:lang w:val="uk-UA"/>
              </w:rPr>
              <w:t> </w:t>
            </w:r>
            <w:r w:rsidR="00625E97">
              <w:rPr>
                <w:lang w:val="uk-UA"/>
              </w:rPr>
              <w:t>за 2018</w:t>
            </w:r>
            <w:r w:rsidR="00941418" w:rsidRPr="00941418">
              <w:rPr>
                <w:lang w:val="uk-UA"/>
              </w:rPr>
              <w:t xml:space="preserve"> рік.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 xml:space="preserve">Строк подання документів: </w:t>
            </w:r>
            <w:r w:rsidR="00736070">
              <w:rPr>
                <w:lang w:val="uk-UA"/>
              </w:rPr>
              <w:t>15</w:t>
            </w:r>
            <w:r w:rsidRPr="00941418">
              <w:rPr>
                <w:lang w:val="uk-UA"/>
              </w:rPr>
              <w:t xml:space="preserve"> календарних днів з дня оприлюднення інформації про проведення конкурсу на офіційних сайта</w:t>
            </w:r>
            <w:r w:rsidR="0074220F">
              <w:rPr>
                <w:lang w:val="uk-UA"/>
              </w:rPr>
              <w:t xml:space="preserve">х Київського районного суду </w:t>
            </w:r>
            <w:proofErr w:type="spellStart"/>
            <w:r w:rsidR="0074220F">
              <w:rPr>
                <w:lang w:val="uk-UA"/>
              </w:rPr>
              <w:t>м.Одеси</w:t>
            </w:r>
            <w:proofErr w:type="spellEnd"/>
            <w:r w:rsidRPr="00941418">
              <w:rPr>
                <w:lang w:val="uk-UA"/>
              </w:rPr>
              <w:t>, Національного агентства з питань державної служби.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Документи приймаються</w:t>
            </w:r>
            <w:r w:rsidR="00625E97">
              <w:rPr>
                <w:lang w:val="uk-UA"/>
              </w:rPr>
              <w:t xml:space="preserve"> до 10 травня 2019</w:t>
            </w:r>
            <w:r w:rsidR="00744E12">
              <w:rPr>
                <w:lang w:val="uk-UA"/>
              </w:rPr>
              <w:t xml:space="preserve"> року</w:t>
            </w:r>
            <w:r w:rsidRPr="00941418">
              <w:rPr>
                <w:lang w:val="uk-UA"/>
              </w:rPr>
              <w:t xml:space="preserve"> згідно графіку роботи суду.</w:t>
            </w:r>
          </w:p>
        </w:tc>
      </w:tr>
      <w:tr w:rsidR="00941418" w:rsidRPr="00664123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Дата, час і місце проведення конкурсу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D039D0" w:rsidRDefault="00625E97" w:rsidP="00941418">
            <w:pPr>
              <w:pStyle w:val="rvps14"/>
              <w:spacing w:before="0" w:beforeAutospacing="0" w:after="0" w:afterAutospacing="0" w:line="312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15 травня 2019</w:t>
            </w:r>
            <w:r w:rsidR="0074220F">
              <w:rPr>
                <w:lang w:val="uk-UA"/>
              </w:rPr>
              <w:t xml:space="preserve"> року об 10.00 </w:t>
            </w:r>
            <w:r w:rsidR="00664123">
              <w:rPr>
                <w:lang w:val="uk-UA"/>
              </w:rPr>
              <w:t xml:space="preserve">м. Одеса, вул.. Варненська, 3 б, </w:t>
            </w:r>
            <w:proofErr w:type="spellStart"/>
            <w:r w:rsidR="00664123">
              <w:rPr>
                <w:lang w:val="uk-UA"/>
              </w:rPr>
              <w:t>каб</w:t>
            </w:r>
            <w:proofErr w:type="spellEnd"/>
            <w:r w:rsidR="00664123">
              <w:rPr>
                <w:lang w:val="uk-UA"/>
              </w:rPr>
              <w:t>.</w:t>
            </w:r>
            <w:r>
              <w:rPr>
                <w:lang w:val="uk-UA"/>
              </w:rPr>
              <w:t>, 65080 каб.</w:t>
            </w:r>
            <w:r w:rsidR="00664123">
              <w:rPr>
                <w:lang w:val="uk-UA"/>
              </w:rPr>
              <w:t xml:space="preserve"> 246</w:t>
            </w:r>
            <w:r w:rsidR="00D039D0">
              <w:rPr>
                <w:lang w:val="uk-UA"/>
              </w:rPr>
              <w:t xml:space="preserve"> 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 xml:space="preserve">Прізвище, ім’я та по батькові, номер </w:t>
            </w:r>
            <w:r w:rsidRPr="00941418">
              <w:rPr>
                <w:lang w:val="uk-UA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74220F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lastRenderedPageBreak/>
              <w:t>Врадій Христина Олександрівна</w:t>
            </w:r>
          </w:p>
          <w:p w:rsidR="00941418" w:rsidRPr="00941418" w:rsidRDefault="00664123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proofErr w:type="spellStart"/>
            <w:r>
              <w:rPr>
                <w:lang w:val="uk-UA"/>
              </w:rPr>
              <w:t>Форостяна</w:t>
            </w:r>
            <w:proofErr w:type="spellEnd"/>
            <w:r>
              <w:rPr>
                <w:lang w:val="uk-UA"/>
              </w:rPr>
              <w:t xml:space="preserve"> Катерина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  <w:p w:rsidR="00941418" w:rsidRPr="00941418" w:rsidRDefault="006016DD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lastRenderedPageBreak/>
              <w:t>тел. (048) 753-18-16</w:t>
            </w:r>
            <w:r w:rsidR="00941418" w:rsidRPr="00941418">
              <w:rPr>
                <w:lang w:val="uk-UA"/>
              </w:rPr>
              <w:t>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en-US"/>
              </w:rPr>
              <w:t>inbox</w:t>
            </w:r>
            <w:r w:rsidRPr="00941418">
              <w:rPr>
                <w:lang w:val="uk-UA"/>
              </w:rPr>
              <w:t>@</w:t>
            </w:r>
            <w:proofErr w:type="spellStart"/>
            <w:r w:rsidR="0074220F">
              <w:rPr>
                <w:lang w:val="en-US"/>
              </w:rPr>
              <w:t>ki</w:t>
            </w:r>
            <w:proofErr w:type="spellEnd"/>
            <w:r w:rsidRPr="00941418">
              <w:rPr>
                <w:lang w:val="uk-UA"/>
              </w:rPr>
              <w:t>.</w:t>
            </w:r>
            <w:proofErr w:type="spellStart"/>
            <w:r w:rsidR="0074220F">
              <w:rPr>
                <w:lang w:val="en-US"/>
              </w:rPr>
              <w:t>o</w:t>
            </w:r>
            <w:r w:rsidRPr="00941418">
              <w:rPr>
                <w:lang w:val="en-US"/>
              </w:rPr>
              <w:t>d</w:t>
            </w:r>
            <w:proofErr w:type="spellEnd"/>
            <w:r w:rsidRPr="00941418">
              <w:rPr>
                <w:lang w:val="uk-UA"/>
              </w:rPr>
              <w:t>.</w:t>
            </w:r>
            <w:r w:rsidRPr="00941418">
              <w:rPr>
                <w:lang w:val="en-US"/>
              </w:rPr>
              <w:t>court</w:t>
            </w:r>
            <w:r w:rsidRPr="00941418">
              <w:rPr>
                <w:lang w:val="uk-UA"/>
              </w:rPr>
              <w:t>.</w:t>
            </w:r>
            <w:proofErr w:type="spellStart"/>
            <w:r w:rsidRPr="00941418">
              <w:rPr>
                <w:lang w:val="en-US"/>
              </w:rPr>
              <w:t>gov</w:t>
            </w:r>
            <w:proofErr w:type="spellEnd"/>
            <w:r w:rsidRPr="00941418">
              <w:rPr>
                <w:lang w:val="uk-UA"/>
              </w:rPr>
              <w:t>.</w:t>
            </w:r>
            <w:proofErr w:type="spellStart"/>
            <w:r w:rsidRPr="00941418">
              <w:rPr>
                <w:lang w:val="en-US"/>
              </w:rPr>
              <w:t>ua</w:t>
            </w:r>
            <w:proofErr w:type="spellEnd"/>
          </w:p>
        </w:tc>
      </w:tr>
      <w:tr w:rsidR="00941418" w:rsidRPr="00941418" w:rsidTr="00941418">
        <w:tc>
          <w:tcPr>
            <w:tcW w:w="9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472B15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Кваліфікаційні вимоги*</w:t>
            </w:r>
          </w:p>
        </w:tc>
      </w:tr>
      <w:tr w:rsidR="00472B15" w:rsidRPr="00941418" w:rsidTr="00472B1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Pr="00941418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Освіта</w:t>
            </w:r>
          </w:p>
        </w:tc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spacing w:after="300" w:line="312" w:lineRule="atLeast"/>
              <w:jc w:val="both"/>
            </w:pPr>
            <w:r w:rsidRPr="00941418">
              <w:rPr>
                <w:lang w:val="uk-UA"/>
              </w:rPr>
              <w:t>Вища освіта ступеня молодшого бакалавра або бакалавра</w:t>
            </w:r>
          </w:p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 w:rsidRPr="00941418">
              <w:rPr>
                <w:lang w:val="uk-UA"/>
              </w:rPr>
              <w:t> </w:t>
            </w:r>
          </w:p>
        </w:tc>
      </w:tr>
      <w:tr w:rsidR="00472B15" w:rsidRPr="00941418" w:rsidTr="00472B1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Досвід роботи</w:t>
            </w:r>
          </w:p>
        </w:tc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rStyle w:val="rvts0"/>
                <w:lang w:val="uk-UA"/>
              </w:rPr>
              <w:t>Без вимог до досвіду роботи</w:t>
            </w:r>
          </w:p>
        </w:tc>
      </w:tr>
      <w:tr w:rsidR="00472B15" w:rsidRPr="00941418" w:rsidTr="00472B1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Володіння державною мовою</w:t>
            </w:r>
          </w:p>
        </w:tc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941418" w:rsidRPr="00941418" w:rsidTr="00941418">
        <w:tc>
          <w:tcPr>
            <w:tcW w:w="9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</w:pPr>
            <w:r>
              <w:rPr>
                <w:lang w:val="uk-UA"/>
              </w:rPr>
              <w:t>Професійна компетентність</w:t>
            </w:r>
          </w:p>
        </w:tc>
      </w:tr>
      <w:tr w:rsidR="00941418" w:rsidRPr="00941418" w:rsidTr="006D71AE">
        <w:trPr>
          <w:trHeight w:val="119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2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1418" w:rsidRPr="00941418" w:rsidRDefault="00472B15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rStyle w:val="rvts0"/>
                <w:lang w:val="uk-UA"/>
              </w:rPr>
              <w:t>Вільне володіння державною мовою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472B15" w:rsidP="00941418">
            <w:pPr>
              <w:pStyle w:val="rvps14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Достатній рівень користування персональним комп’ютером, відповідне програмне забезпечення, необхідне для якісного виконання покладених завдань</w:t>
            </w:r>
          </w:p>
        </w:tc>
      </w:tr>
      <w:tr w:rsidR="00941418" w:rsidRPr="00941418" w:rsidTr="006D71A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2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2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1418" w:rsidRPr="00941418" w:rsidRDefault="00472B15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Спеціальний досвід роботи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472B15" w:rsidP="00941418">
            <w:pPr>
              <w:pStyle w:val="rvps14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Не потребує</w:t>
            </w:r>
          </w:p>
        </w:tc>
      </w:tr>
      <w:tr w:rsidR="00941418" w:rsidRPr="00941418" w:rsidTr="006D71A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2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3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1418" w:rsidRPr="00941418" w:rsidRDefault="00472B15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Знання сучасних інформаційних технологій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472B15" w:rsidP="00941418">
            <w:pPr>
              <w:pStyle w:val="rvps14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Вільне володіння ПК (ХL</w:t>
            </w:r>
            <w:r w:rsidRPr="00941418">
              <w:t>,</w:t>
            </w:r>
            <w:r w:rsidRPr="00941418">
              <w:rPr>
                <w:lang w:val="en-US"/>
              </w:rPr>
              <w:t>Word</w:t>
            </w:r>
            <w:r w:rsidRPr="00941418">
              <w:t>)</w:t>
            </w:r>
          </w:p>
        </w:tc>
      </w:tr>
      <w:tr w:rsidR="00472B15" w:rsidRPr="00625E97" w:rsidTr="006D71A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Pr="00941418" w:rsidRDefault="00472B15" w:rsidP="00941418">
            <w:pPr>
              <w:pStyle w:val="rvps12"/>
              <w:spacing w:before="0" w:beforeAutospacing="0" w:after="300" w:afterAutospacing="0" w:line="312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472B15" w:rsidRPr="00941418" w:rsidRDefault="00472B15" w:rsidP="006D71AE">
            <w:pPr>
              <w:pStyle w:val="rvps14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Особистісні якості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Pr="00941418" w:rsidRDefault="00472B15" w:rsidP="00941418">
            <w:pPr>
              <w:pStyle w:val="rvps14"/>
              <w:spacing w:before="0" w:beforeAutospacing="0" w:after="300" w:afterAutospacing="0" w:line="312" w:lineRule="atLeast"/>
              <w:jc w:val="both"/>
              <w:rPr>
                <w:lang w:val="uk-UA"/>
              </w:rPr>
            </w:pPr>
            <w:r w:rsidRPr="00941418">
              <w:rPr>
                <w:lang w:val="uk-UA"/>
              </w:rPr>
              <w:t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рівня, орієнтація та обслуговування, вміння працювати в стресових ситуаціях, опрацьовувати інформацію, вирішувати комплексні завдання, вміння працювати в команді, здатність приймати зміни та змінюватись</w:t>
            </w:r>
            <w:r>
              <w:rPr>
                <w:lang w:val="uk-UA"/>
              </w:rPr>
              <w:t>.</w:t>
            </w:r>
          </w:p>
        </w:tc>
      </w:tr>
      <w:tr w:rsidR="00941418" w:rsidRPr="00941418" w:rsidTr="006D71AE">
        <w:tc>
          <w:tcPr>
            <w:tcW w:w="9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472B15" w:rsidP="006D71AE">
            <w:pPr>
              <w:pStyle w:val="rvps12"/>
              <w:spacing w:before="0" w:beforeAutospacing="0" w:after="300" w:afterAutospacing="0" w:line="312" w:lineRule="atLeast"/>
            </w:pPr>
            <w:r>
              <w:rPr>
                <w:lang w:val="uk-UA"/>
              </w:rPr>
              <w:t xml:space="preserve">                                               </w:t>
            </w:r>
            <w:r w:rsidR="00497AAE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 </w:t>
            </w:r>
            <w:r w:rsidR="00497AAE">
              <w:rPr>
                <w:lang w:val="uk-UA"/>
              </w:rPr>
              <w:t>Професійні знання</w:t>
            </w:r>
            <w:r w:rsidR="00941418" w:rsidRPr="00941418">
              <w:rPr>
                <w:lang w:val="uk-UA"/>
              </w:rPr>
              <w:t>*</w:t>
            </w:r>
          </w:p>
        </w:tc>
      </w:tr>
      <w:tr w:rsidR="00941418" w:rsidRPr="00941418" w:rsidTr="006D71A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2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Освіта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497AAE">
            <w:pPr>
              <w:spacing w:after="300" w:line="312" w:lineRule="atLeast"/>
              <w:jc w:val="both"/>
            </w:pPr>
            <w:r w:rsidRPr="00941418">
              <w:rPr>
                <w:lang w:val="uk-UA"/>
              </w:rPr>
              <w:t>Вища освіта </w:t>
            </w:r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>за напрямом підготовки</w:t>
            </w:r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 xml:space="preserve"> «Правознавство» або «Правоохоронна діяльність» або іншими спеціальностями відповідно до професійного </w:t>
            </w:r>
            <w:r w:rsidRPr="00941418">
              <w:rPr>
                <w:lang w:val="uk-UA"/>
              </w:rPr>
              <w:lastRenderedPageBreak/>
              <w:t>спрямування </w:t>
            </w:r>
          </w:p>
        </w:tc>
      </w:tr>
      <w:tr w:rsidR="00941418" w:rsidRPr="00941418" w:rsidTr="006D71A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2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lastRenderedPageBreak/>
              <w:t>2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Знання законодавства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14"/>
              <w:spacing w:before="0" w:beforeAutospacing="0" w:after="300" w:afterAutospacing="0" w:line="312" w:lineRule="atLeast"/>
              <w:jc w:val="both"/>
            </w:pPr>
            <w:r w:rsidRPr="00941418">
              <w:rPr>
                <w:lang w:val="uk-UA"/>
              </w:rPr>
              <w:t>Конституція України, Закон України «Про державну службу», Закон України «Про запобігання корупції», </w:t>
            </w:r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>Закон України «Про очищення влади»,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справ.</w:t>
            </w:r>
          </w:p>
        </w:tc>
      </w:tr>
    </w:tbl>
    <w:p w:rsidR="00D72498" w:rsidRPr="00941418" w:rsidRDefault="00D72498" w:rsidP="00F850A9">
      <w:pPr>
        <w:shd w:val="clear" w:color="auto" w:fill="FFFFFF"/>
        <w:spacing w:after="300" w:line="312" w:lineRule="atLeast"/>
        <w:jc w:val="both"/>
        <w:rPr>
          <w:lang w:val="uk-UA"/>
        </w:rPr>
      </w:pPr>
    </w:p>
    <w:sectPr w:rsidR="00D72498" w:rsidRPr="00941418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9191B"/>
    <w:rsid w:val="000A07DD"/>
    <w:rsid w:val="001A1293"/>
    <w:rsid w:val="001B64D3"/>
    <w:rsid w:val="0027208F"/>
    <w:rsid w:val="0028669A"/>
    <w:rsid w:val="002A6F9B"/>
    <w:rsid w:val="003C598D"/>
    <w:rsid w:val="003E3797"/>
    <w:rsid w:val="00472B15"/>
    <w:rsid w:val="00497AAE"/>
    <w:rsid w:val="004A32FF"/>
    <w:rsid w:val="004F15C0"/>
    <w:rsid w:val="004F5AF3"/>
    <w:rsid w:val="00551387"/>
    <w:rsid w:val="005761B0"/>
    <w:rsid w:val="006016DD"/>
    <w:rsid w:val="00625E97"/>
    <w:rsid w:val="00664123"/>
    <w:rsid w:val="006C7B09"/>
    <w:rsid w:val="006D71AE"/>
    <w:rsid w:val="0070655F"/>
    <w:rsid w:val="00736070"/>
    <w:rsid w:val="0074220F"/>
    <w:rsid w:val="00744E12"/>
    <w:rsid w:val="00806375"/>
    <w:rsid w:val="00917234"/>
    <w:rsid w:val="00923D91"/>
    <w:rsid w:val="00941418"/>
    <w:rsid w:val="009E20CE"/>
    <w:rsid w:val="00A6210B"/>
    <w:rsid w:val="00A95B47"/>
    <w:rsid w:val="00AA5459"/>
    <w:rsid w:val="00AF466A"/>
    <w:rsid w:val="00BC1BA0"/>
    <w:rsid w:val="00C31A67"/>
    <w:rsid w:val="00C66091"/>
    <w:rsid w:val="00D039D0"/>
    <w:rsid w:val="00D72498"/>
    <w:rsid w:val="00E63F29"/>
    <w:rsid w:val="00E863AF"/>
    <w:rsid w:val="00F21914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7791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Христина Врадій</cp:lastModifiedBy>
  <cp:revision>20</cp:revision>
  <cp:lastPrinted>2018-04-22T08:20:00Z</cp:lastPrinted>
  <dcterms:created xsi:type="dcterms:W3CDTF">2017-03-15T13:47:00Z</dcterms:created>
  <dcterms:modified xsi:type="dcterms:W3CDTF">2019-04-25T08:42:00Z</dcterms:modified>
</cp:coreProperties>
</file>