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F" w:rsidRPr="002B0008" w:rsidRDefault="00E0098D" w:rsidP="007044CF">
      <w:pPr>
        <w:ind w:left="5580"/>
        <w:jc w:val="right"/>
        <w:rPr>
          <w:lang w:val="uk-UA"/>
        </w:rPr>
      </w:pPr>
      <w:r>
        <w:rPr>
          <w:lang w:val="uk-UA"/>
        </w:rPr>
        <w:t>Додаток 3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 xml:space="preserve">УМОВИ </w:t>
      </w:r>
      <w:r w:rsidRPr="002B0008">
        <w:rPr>
          <w:b/>
          <w:lang w:val="uk-UA"/>
        </w:rPr>
        <w:br/>
      </w:r>
      <w:r w:rsidRPr="002B0008">
        <w:rPr>
          <w:rStyle w:val="rvts15"/>
          <w:b/>
          <w:lang w:val="uk-UA"/>
        </w:rPr>
        <w:t xml:space="preserve">проведення конкурсу на  зайняття вакантної посади </w:t>
      </w:r>
    </w:p>
    <w:p w:rsidR="007044CF" w:rsidRPr="002B0008" w:rsidRDefault="007044CF" w:rsidP="007044CF">
      <w:pPr>
        <w:jc w:val="center"/>
        <w:rPr>
          <w:rStyle w:val="rvts15"/>
          <w:b/>
          <w:lang w:val="uk-UA"/>
        </w:rPr>
      </w:pPr>
      <w:r w:rsidRPr="002B0008">
        <w:rPr>
          <w:rStyle w:val="rvts15"/>
          <w:b/>
          <w:lang w:val="uk-UA"/>
        </w:rPr>
        <w:t>державної служби категорії «В» секретаря судового засідання</w:t>
      </w:r>
    </w:p>
    <w:p w:rsidR="007044CF" w:rsidRPr="002B0008" w:rsidRDefault="007044CF" w:rsidP="007044CF">
      <w:pPr>
        <w:jc w:val="center"/>
        <w:rPr>
          <w:rStyle w:val="rvts15"/>
          <w:lang w:val="uk-UA"/>
        </w:rPr>
      </w:pPr>
      <w:r w:rsidRPr="002B0008">
        <w:rPr>
          <w:rStyle w:val="rvts15"/>
          <w:b/>
          <w:lang w:val="uk-UA"/>
        </w:rPr>
        <w:t xml:space="preserve"> </w:t>
      </w:r>
      <w:r>
        <w:rPr>
          <w:rStyle w:val="rvts15"/>
          <w:b/>
          <w:lang w:val="uk-UA"/>
        </w:rPr>
        <w:t xml:space="preserve">Київського районного суду </w:t>
      </w:r>
      <w:proofErr w:type="spellStart"/>
      <w:r>
        <w:rPr>
          <w:rStyle w:val="rvts15"/>
          <w:b/>
          <w:lang w:val="uk-UA"/>
        </w:rPr>
        <w:t>м.Одеси</w:t>
      </w:r>
      <w:proofErr w:type="spellEnd"/>
    </w:p>
    <w:p w:rsidR="007044CF" w:rsidRPr="002B0008" w:rsidRDefault="007044CF" w:rsidP="007044CF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743"/>
        <w:gridCol w:w="5935"/>
      </w:tblGrid>
      <w:tr w:rsidR="007044CF" w:rsidRPr="002B0008" w:rsidTr="0074060F"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Загальні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умови</w:t>
            </w:r>
            <w:proofErr w:type="spellEnd"/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Посадові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обов’язки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0B15FA" w:rsidRPr="007964B4" w:rsidRDefault="000B15FA" w:rsidP="000B15F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7964B4">
              <w:rPr>
                <w:rFonts w:ascii="Times New Roman" w:hAnsi="Times New Roman"/>
                <w:lang w:val="uk-UA"/>
              </w:rPr>
              <w:t xml:space="preserve"> </w:t>
            </w:r>
            <w:r w:rsidRPr="007964B4"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7044CF" w:rsidRPr="002B0008" w:rsidRDefault="000B15FA" w:rsidP="000B15FA">
            <w:pPr>
              <w:jc w:val="both"/>
              <w:rPr>
                <w:lang w:val="uk-UA"/>
              </w:rPr>
            </w:pPr>
            <w:r w:rsidRPr="007964B4">
              <w:rPr>
                <w:lang w:val="uk-UA"/>
              </w:rPr>
              <w:t>8. Готує виконавчі листи у справах, за якими передбачено негайне виконання.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Умови</w:t>
            </w:r>
            <w:proofErr w:type="spellEnd"/>
            <w:r w:rsidRPr="002B0008">
              <w:t xml:space="preserve"> оплати </w:t>
            </w:r>
            <w:proofErr w:type="spellStart"/>
            <w:r w:rsidRPr="002B0008">
              <w:t>праці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1) </w:t>
            </w:r>
            <w:proofErr w:type="spellStart"/>
            <w:r w:rsidRPr="002B0008">
              <w:t>посадовий</w:t>
            </w:r>
            <w:proofErr w:type="spellEnd"/>
            <w:r w:rsidRPr="002B0008">
              <w:t xml:space="preserve"> оклад – 4440 </w:t>
            </w:r>
            <w:proofErr w:type="spellStart"/>
            <w:r w:rsidRPr="002B0008">
              <w:t>грн</w:t>
            </w:r>
            <w:proofErr w:type="spellEnd"/>
            <w:r w:rsidRPr="002B0008">
              <w:t xml:space="preserve">.; 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2) надбавка за </w:t>
            </w:r>
            <w:proofErr w:type="spellStart"/>
            <w:r w:rsidRPr="002B0008">
              <w:t>вислугу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рокі</w:t>
            </w:r>
            <w:proofErr w:type="gramStart"/>
            <w:r w:rsidRPr="002B0008">
              <w:t>в</w:t>
            </w:r>
            <w:proofErr w:type="spellEnd"/>
            <w:proofErr w:type="gram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3) надбавка за ранг </w:t>
            </w:r>
            <w:proofErr w:type="gramStart"/>
            <w:r w:rsidRPr="002B0008">
              <w:t>державного</w:t>
            </w:r>
            <w:proofErr w:type="gramEnd"/>
            <w:r w:rsidRPr="002B0008">
              <w:t xml:space="preserve"> </w:t>
            </w:r>
            <w:proofErr w:type="spellStart"/>
            <w:r w:rsidRPr="002B0008">
              <w:t>службовця</w:t>
            </w:r>
            <w:proofErr w:type="spellEnd"/>
            <w:r w:rsidRPr="002B0008">
              <w:t>;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r w:rsidRPr="002B0008">
              <w:t xml:space="preserve">4) </w:t>
            </w:r>
            <w:proofErr w:type="spellStart"/>
            <w:r w:rsidRPr="002B0008">
              <w:t>інші</w:t>
            </w:r>
            <w:proofErr w:type="spellEnd"/>
            <w:r w:rsidRPr="002B0008">
              <w:t xml:space="preserve"> надбавки та доплати, </w:t>
            </w:r>
            <w:proofErr w:type="spellStart"/>
            <w:r w:rsidRPr="002B0008">
              <w:t>передбачені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статтями</w:t>
            </w:r>
            <w:proofErr w:type="spellEnd"/>
            <w:r w:rsidRPr="002B0008">
              <w:t xml:space="preserve"> 50, 52 Закону </w:t>
            </w:r>
            <w:proofErr w:type="spellStart"/>
            <w:r w:rsidRPr="002B0008">
              <w:t>України</w:t>
            </w:r>
            <w:proofErr w:type="spellEnd"/>
            <w:r w:rsidRPr="002B0008">
              <w:t xml:space="preserve"> «Про </w:t>
            </w:r>
            <w:proofErr w:type="spellStart"/>
            <w:r w:rsidRPr="002B0008">
              <w:t>державну</w:t>
            </w:r>
            <w:proofErr w:type="spellEnd"/>
            <w:r w:rsidRPr="002B0008">
              <w:t xml:space="preserve"> службу»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Інформація</w:t>
            </w:r>
            <w:proofErr w:type="spellEnd"/>
            <w:r w:rsidRPr="002B0008">
              <w:t xml:space="preserve"> про </w:t>
            </w:r>
            <w:proofErr w:type="spellStart"/>
            <w:r w:rsidRPr="002B0008">
              <w:t>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чи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безстроковість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 xml:space="preserve"> </w:t>
            </w:r>
            <w:proofErr w:type="gramStart"/>
            <w:r w:rsidRPr="002B0008">
              <w:t>на</w:t>
            </w:r>
            <w:proofErr w:type="gramEnd"/>
            <w:r w:rsidRPr="002B0008">
              <w:t xml:space="preserve"> посаду</w:t>
            </w: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  <w:proofErr w:type="spellStart"/>
            <w:r w:rsidRPr="002B0008">
              <w:t>Безстрокове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призначення</w:t>
            </w:r>
            <w:proofErr w:type="spellEnd"/>
            <w:r w:rsidRPr="002B0008">
              <w:t>.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Перелік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інформації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необхідної</w:t>
            </w:r>
            <w:proofErr w:type="spellEnd"/>
            <w:r w:rsidRPr="002B0008">
              <w:t xml:space="preserve"> для </w:t>
            </w:r>
            <w:proofErr w:type="spellStart"/>
            <w:r w:rsidRPr="002B0008">
              <w:t>участі</w:t>
            </w:r>
            <w:proofErr w:type="spellEnd"/>
            <w:r w:rsidRPr="002B0008">
              <w:t xml:space="preserve"> в </w:t>
            </w:r>
            <w:proofErr w:type="spellStart"/>
            <w:r w:rsidRPr="002B0008">
              <w:t>конкурсі</w:t>
            </w:r>
            <w:proofErr w:type="spellEnd"/>
            <w:r w:rsidRPr="002B0008">
              <w:t xml:space="preserve">, та строк </w:t>
            </w:r>
            <w:proofErr w:type="spellStart"/>
            <w:r w:rsidRPr="002B0008">
              <w:t>її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подання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</w:t>
            </w:r>
            <w:proofErr w:type="gramStart"/>
            <w:r w:rsidRPr="002B0008">
              <w:rPr>
                <w:color w:val="000000"/>
                <w:lang w:eastAsia="en-US"/>
              </w:rPr>
              <w:t>у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конкурс</w:t>
            </w:r>
            <w:proofErr w:type="gramEnd"/>
            <w:r w:rsidRPr="002B0008">
              <w:rPr>
                <w:color w:val="000000"/>
                <w:lang w:eastAsia="en-US"/>
              </w:rPr>
              <w:t>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конкурсній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комісії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через </w:t>
            </w:r>
            <w:proofErr w:type="spellStart"/>
            <w:r w:rsidRPr="002B0008">
              <w:rPr>
                <w:color w:val="000000"/>
                <w:lang w:eastAsia="en-US"/>
              </w:rPr>
              <w:t>Єдиний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портал </w:t>
            </w:r>
            <w:proofErr w:type="spellStart"/>
            <w:r w:rsidRPr="002B0008">
              <w:rPr>
                <w:color w:val="000000"/>
                <w:lang w:eastAsia="en-US"/>
              </w:rPr>
              <w:t>вакансій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НАДС </w:t>
            </w:r>
            <w:proofErr w:type="spellStart"/>
            <w:r w:rsidRPr="002B0008">
              <w:rPr>
                <w:color w:val="000000"/>
                <w:lang w:eastAsia="en-US"/>
              </w:rPr>
              <w:t>таку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1)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із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зазначенням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основних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мотивів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щодо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зайняття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посади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EC4FB5">
              <w:fldChar w:fldCharType="begin"/>
            </w:r>
            <w:r>
              <w:instrText>HYPERLINK "https://zakon.rada.gov.ua/laws/show/246-2016-%D0%BF" \l "n199"</w:instrText>
            </w:r>
            <w:r w:rsidR="00EC4FB5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EC4FB5">
              <w:fldChar w:fldCharType="end"/>
            </w:r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</w:t>
            </w:r>
            <w:r w:rsidRPr="002B0008">
              <w:rPr>
                <w:lang w:eastAsia="en-US"/>
              </w:rPr>
              <w:lastRenderedPageBreak/>
              <w:t xml:space="preserve">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2) резюме за формою </w:t>
            </w:r>
            <w:proofErr w:type="spellStart"/>
            <w:r w:rsidRPr="002B0008">
              <w:rPr>
                <w:color w:val="000000"/>
                <w:lang w:eastAsia="en-US"/>
              </w:rPr>
              <w:t>згідно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EC4FB5">
              <w:fldChar w:fldCharType="begin"/>
            </w:r>
            <w:r>
              <w:instrText>HYPERLINK "https://zakon.rada.gov.ua/laws/show/246-2016-%D0%BF" \l "n1039"</w:instrText>
            </w:r>
            <w:r w:rsidR="00EC4FB5">
              <w:fldChar w:fldCharType="separate"/>
            </w:r>
            <w:r w:rsidRPr="002B0008">
              <w:rPr>
                <w:rStyle w:val="a3"/>
                <w:lang w:eastAsia="en-US"/>
              </w:rPr>
              <w:t>додатком</w:t>
            </w:r>
            <w:proofErr w:type="spellEnd"/>
            <w:r w:rsidRPr="002B0008">
              <w:rPr>
                <w:rStyle w:val="a3"/>
                <w:lang w:eastAsia="en-US"/>
              </w:rPr>
              <w:t xml:space="preserve"> 2</w:t>
            </w:r>
            <w:r w:rsidR="00EC4FB5">
              <w:fldChar w:fldCharType="end"/>
            </w:r>
            <w:hyperlink r:id="rId5" w:anchor="n1039" w:history="1">
              <w:r w:rsidRPr="002B0008">
                <w:rPr>
                  <w:rStyle w:val="a3"/>
                  <w:b/>
                  <w:bCs/>
                  <w:vertAlign w:val="superscript"/>
                  <w:lang w:eastAsia="en-US"/>
                </w:rPr>
                <w:t>-1</w:t>
              </w:r>
            </w:hyperlink>
            <w:r w:rsidRPr="002B0008">
              <w:rPr>
                <w:lang w:eastAsia="en-US"/>
              </w:rPr>
              <w:t xml:space="preserve"> до </w:t>
            </w:r>
            <w:proofErr w:type="spellStart"/>
            <w:r w:rsidRPr="002B0008">
              <w:rPr>
                <w:lang w:eastAsia="en-US"/>
              </w:rPr>
              <w:t>Поряду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проведення</w:t>
            </w:r>
            <w:proofErr w:type="spellEnd"/>
            <w:r w:rsidRPr="002B0008">
              <w:rPr>
                <w:lang w:eastAsia="en-US"/>
              </w:rPr>
              <w:t xml:space="preserve"> конкурсу на </w:t>
            </w:r>
            <w:proofErr w:type="spellStart"/>
            <w:r w:rsidRPr="002B0008">
              <w:rPr>
                <w:lang w:eastAsia="en-US"/>
              </w:rPr>
              <w:t>зайняття</w:t>
            </w:r>
            <w:proofErr w:type="spellEnd"/>
            <w:r w:rsidRPr="002B0008">
              <w:rPr>
                <w:lang w:eastAsia="en-US"/>
              </w:rPr>
              <w:t xml:space="preserve"> посад </w:t>
            </w:r>
            <w:proofErr w:type="spellStart"/>
            <w:r w:rsidRPr="002B0008">
              <w:rPr>
                <w:lang w:eastAsia="en-US"/>
              </w:rPr>
              <w:t>державної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служби</w:t>
            </w:r>
            <w:proofErr w:type="spellEnd"/>
            <w:r w:rsidRPr="002B0008">
              <w:rPr>
                <w:lang w:eastAsia="en-US"/>
              </w:rPr>
              <w:t xml:space="preserve">, </w:t>
            </w:r>
            <w:proofErr w:type="spellStart"/>
            <w:r w:rsidRPr="002B0008">
              <w:rPr>
                <w:lang w:eastAsia="en-US"/>
              </w:rPr>
              <w:t>затвердженого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Постановою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Кабінету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Міні</w:t>
            </w:r>
            <w:proofErr w:type="gramStart"/>
            <w:r w:rsidRPr="002B0008">
              <w:rPr>
                <w:lang w:eastAsia="en-US"/>
              </w:rPr>
              <w:t>стр</w:t>
            </w:r>
            <w:proofErr w:type="gramEnd"/>
            <w:r w:rsidRPr="002B0008">
              <w:rPr>
                <w:lang w:eastAsia="en-US"/>
              </w:rPr>
              <w:t>ів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України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25.03.2016 р. № 246 (в </w:t>
            </w:r>
            <w:proofErr w:type="spellStart"/>
            <w:r w:rsidRPr="002B0008">
              <w:rPr>
                <w:lang w:eastAsia="en-US"/>
              </w:rPr>
              <w:t>редакції</w:t>
            </w:r>
            <w:proofErr w:type="spellEnd"/>
            <w:r w:rsidRPr="002B0008">
              <w:rPr>
                <w:lang w:eastAsia="en-US"/>
              </w:rPr>
              <w:t xml:space="preserve"> </w:t>
            </w:r>
            <w:proofErr w:type="spellStart"/>
            <w:r w:rsidRPr="002B0008">
              <w:rPr>
                <w:lang w:eastAsia="en-US"/>
              </w:rPr>
              <w:t>від</w:t>
            </w:r>
            <w:proofErr w:type="spellEnd"/>
            <w:r w:rsidRPr="002B0008">
              <w:rPr>
                <w:lang w:eastAsia="en-US"/>
              </w:rPr>
              <w:t xml:space="preserve"> 18.11.2020 року № 1139),</w:t>
            </w:r>
            <w:r w:rsidRPr="002B0008">
              <w:rPr>
                <w:color w:val="000000"/>
                <w:lang w:eastAsia="en-US"/>
              </w:rPr>
              <w:t xml:space="preserve">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обов’язково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зазначається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така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інформація</w:t>
            </w:r>
            <w:proofErr w:type="spellEnd"/>
            <w:r w:rsidRPr="002B0008">
              <w:rPr>
                <w:color w:val="000000"/>
                <w:lang w:eastAsia="en-US"/>
              </w:rPr>
              <w:t>: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пр</w:t>
            </w:r>
            <w:proofErr w:type="gramEnd"/>
            <w:r w:rsidRPr="002B0008">
              <w:rPr>
                <w:color w:val="000000"/>
                <w:lang w:eastAsia="en-US"/>
              </w:rPr>
              <w:t>ізвище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ім’я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по </w:t>
            </w:r>
            <w:proofErr w:type="spellStart"/>
            <w:r w:rsidRPr="002B0008">
              <w:rPr>
                <w:color w:val="000000"/>
                <w:lang w:eastAsia="en-US"/>
              </w:rPr>
              <w:t>батькові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реквізити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документа,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посвідчує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особу та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громадянство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ступеня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вищої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освіти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рівня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вільного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володіння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державною </w:t>
            </w:r>
            <w:proofErr w:type="spellStart"/>
            <w:r w:rsidRPr="002B0008">
              <w:rPr>
                <w:color w:val="000000"/>
                <w:lang w:eastAsia="en-US"/>
              </w:rPr>
              <w:t>мовою</w:t>
            </w:r>
            <w:proofErr w:type="spellEnd"/>
            <w:r w:rsidRPr="002B0008">
              <w:rPr>
                <w:color w:val="000000"/>
                <w:lang w:eastAsia="en-US"/>
              </w:rPr>
              <w:t>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відомості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стаж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стаж </w:t>
            </w:r>
            <w:proofErr w:type="spellStart"/>
            <w:r w:rsidRPr="002B0008">
              <w:rPr>
                <w:color w:val="000000"/>
                <w:lang w:eastAsia="en-US"/>
              </w:rPr>
              <w:t>державної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(за </w:t>
            </w:r>
            <w:proofErr w:type="spellStart"/>
            <w:r w:rsidRPr="002B0008">
              <w:rPr>
                <w:color w:val="000000"/>
                <w:lang w:eastAsia="en-US"/>
              </w:rPr>
              <w:t>наявності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), </w:t>
            </w:r>
            <w:proofErr w:type="spellStart"/>
            <w:r w:rsidRPr="002B0008">
              <w:rPr>
                <w:color w:val="000000"/>
                <w:lang w:eastAsia="en-US"/>
              </w:rPr>
              <w:t>досвід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посадах;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3)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в </w:t>
            </w:r>
            <w:proofErr w:type="spellStart"/>
            <w:r w:rsidRPr="002B0008">
              <w:rPr>
                <w:color w:val="000000"/>
                <w:lang w:eastAsia="en-US"/>
              </w:rPr>
              <w:t>якій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повідомляє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2B0008">
              <w:rPr>
                <w:color w:val="000000"/>
                <w:lang w:eastAsia="en-US"/>
              </w:rPr>
              <w:t>неї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не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застосовуються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заборони, </w:t>
            </w:r>
            <w:proofErr w:type="spellStart"/>
            <w:r w:rsidRPr="002B0008">
              <w:rPr>
                <w:color w:val="000000"/>
                <w:lang w:eastAsia="en-US"/>
              </w:rPr>
              <w:t>визначені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частиною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="00EC4FB5">
              <w:fldChar w:fldCharType="begin"/>
            </w:r>
            <w:r>
              <w:instrText>HYPERLINK "https://zakon.rada.gov.ua/laws/show/1682-18" \l "n13" \t "_blank"</w:instrText>
            </w:r>
            <w:r w:rsidR="00EC4FB5">
              <w:fldChar w:fldCharType="separate"/>
            </w:r>
            <w:r w:rsidRPr="002B0008">
              <w:rPr>
                <w:rStyle w:val="a3"/>
                <w:color w:val="000099"/>
                <w:lang w:eastAsia="en-US"/>
              </w:rPr>
              <w:t>третьою</w:t>
            </w:r>
            <w:proofErr w:type="spellEnd"/>
            <w:r w:rsidR="00EC4FB5">
              <w:fldChar w:fldCharType="end"/>
            </w:r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> </w:t>
            </w:r>
            <w:hyperlink r:id="rId6" w:anchor="n14" w:tgtFrame="_blank" w:history="1">
              <w:r w:rsidRPr="002B0008">
                <w:rPr>
                  <w:rStyle w:val="a3"/>
                  <w:color w:val="000099"/>
                  <w:lang w:eastAsia="en-US"/>
                </w:rPr>
                <w:t>четвертою</w:t>
              </w:r>
            </w:hyperlink>
            <w:r w:rsidRPr="002B0008">
              <w:rPr>
                <w:color w:val="000000"/>
                <w:lang w:eastAsia="en-US"/>
              </w:rPr>
              <w:t> </w:t>
            </w:r>
            <w:proofErr w:type="spellStart"/>
            <w:r w:rsidRPr="002B0008">
              <w:rPr>
                <w:color w:val="000000"/>
                <w:lang w:eastAsia="en-US"/>
              </w:rPr>
              <w:t>статті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1 Закону </w:t>
            </w:r>
            <w:proofErr w:type="spellStart"/>
            <w:r w:rsidRPr="002B0008">
              <w:rPr>
                <w:color w:val="000000"/>
                <w:lang w:eastAsia="en-US"/>
              </w:rPr>
              <w:t>України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“Про </w:t>
            </w:r>
            <w:proofErr w:type="spellStart"/>
            <w:r w:rsidRPr="002B0008">
              <w:rPr>
                <w:color w:val="000000"/>
                <w:lang w:eastAsia="en-US"/>
              </w:rPr>
              <w:t>очищення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влади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”, та </w:t>
            </w:r>
            <w:proofErr w:type="spellStart"/>
            <w:r w:rsidRPr="002B0008">
              <w:rPr>
                <w:color w:val="000000"/>
                <w:lang w:eastAsia="en-US"/>
              </w:rPr>
              <w:t>надає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згоду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проходження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перевірки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та на </w:t>
            </w:r>
            <w:proofErr w:type="spellStart"/>
            <w:r w:rsidRPr="002B0008">
              <w:rPr>
                <w:color w:val="000000"/>
                <w:lang w:eastAsia="en-US"/>
              </w:rPr>
              <w:t>оприлюднення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відомостей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неї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2B0008">
              <w:rPr>
                <w:color w:val="000000"/>
                <w:lang w:eastAsia="en-US"/>
              </w:rPr>
              <w:t>зазначеного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Закону;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Якщо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особою, яка </w:t>
            </w:r>
            <w:proofErr w:type="spellStart"/>
            <w:r w:rsidRPr="002B0008">
              <w:rPr>
                <w:color w:val="000000"/>
                <w:lang w:eastAsia="en-US"/>
              </w:rPr>
              <w:t>бажає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незалежно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обставин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подано </w:t>
            </w:r>
            <w:proofErr w:type="spellStart"/>
            <w:r w:rsidRPr="002B0008">
              <w:rPr>
                <w:color w:val="000000"/>
                <w:lang w:eastAsia="en-US"/>
              </w:rPr>
              <w:t>декларацію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особи, </w:t>
            </w:r>
            <w:proofErr w:type="spellStart"/>
            <w:r w:rsidRPr="002B0008">
              <w:rPr>
                <w:color w:val="000000"/>
                <w:lang w:eastAsia="en-US"/>
              </w:rPr>
              <w:t>уповноваженої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2B0008">
              <w:rPr>
                <w:color w:val="000000"/>
                <w:lang w:eastAsia="en-US"/>
              </w:rPr>
              <w:t>виконання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функцій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держави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або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місцевого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самоврядування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за </w:t>
            </w:r>
            <w:proofErr w:type="spellStart"/>
            <w:r w:rsidRPr="002B0008">
              <w:rPr>
                <w:color w:val="000000"/>
                <w:lang w:eastAsia="en-US"/>
              </w:rPr>
              <w:t>минулий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р</w:t>
            </w:r>
            <w:proofErr w:type="gramEnd"/>
            <w:r w:rsidRPr="002B0008">
              <w:rPr>
                <w:color w:val="000000"/>
                <w:lang w:eastAsia="en-US"/>
              </w:rPr>
              <w:t>ік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її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повторне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не </w:t>
            </w:r>
            <w:proofErr w:type="spellStart"/>
            <w:r w:rsidRPr="002B0008">
              <w:rPr>
                <w:color w:val="000000"/>
                <w:lang w:eastAsia="en-US"/>
              </w:rPr>
              <w:t>вимагається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2B0008">
              <w:rPr>
                <w:color w:val="000000"/>
                <w:lang w:eastAsia="en-US"/>
              </w:rPr>
              <w:t>виявила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може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подавати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додаткову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інформацію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яка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ідтверджує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відповідність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встановленим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вимогам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зокрема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стосовно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попередніх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результатів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тестування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досвіду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роботи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професійних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компетентностей, </w:t>
            </w:r>
            <w:proofErr w:type="spellStart"/>
            <w:r w:rsidRPr="002B0008">
              <w:rPr>
                <w:color w:val="000000"/>
                <w:lang w:eastAsia="en-US"/>
              </w:rPr>
              <w:t>репутації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(характеристики, </w:t>
            </w:r>
            <w:proofErr w:type="spellStart"/>
            <w:r w:rsidRPr="002B0008">
              <w:rPr>
                <w:color w:val="000000"/>
                <w:lang w:eastAsia="en-US"/>
              </w:rPr>
              <w:t>рекомендації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наукові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публікації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тощо</w:t>
            </w:r>
            <w:proofErr w:type="spellEnd"/>
            <w:r w:rsidRPr="002B0008">
              <w:rPr>
                <w:color w:val="000000"/>
                <w:lang w:eastAsia="en-US"/>
              </w:rPr>
              <w:t>).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r w:rsidRPr="002B0008">
              <w:rPr>
                <w:color w:val="000000"/>
                <w:lang w:eastAsia="en-US"/>
              </w:rPr>
              <w:t xml:space="preserve">На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документи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що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подаються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для </w:t>
            </w:r>
            <w:proofErr w:type="spellStart"/>
            <w:r w:rsidRPr="002B0008">
              <w:rPr>
                <w:color w:val="000000"/>
                <w:lang w:eastAsia="en-US"/>
              </w:rPr>
              <w:t>участі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накладається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кваліфікований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електронний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2B0008">
              <w:rPr>
                <w:color w:val="000000"/>
                <w:lang w:eastAsia="en-US"/>
              </w:rPr>
              <w:t>п</w:t>
            </w:r>
            <w:proofErr w:type="gramEnd"/>
            <w:r w:rsidRPr="002B0008">
              <w:rPr>
                <w:color w:val="000000"/>
                <w:lang w:eastAsia="en-US"/>
              </w:rPr>
              <w:t>ідпис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кандидата.</w:t>
            </w:r>
          </w:p>
          <w:p w:rsidR="007044CF" w:rsidRPr="002B0008" w:rsidRDefault="007044CF" w:rsidP="0074060F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lang w:eastAsia="en-US"/>
              </w:rPr>
            </w:pPr>
            <w:proofErr w:type="spellStart"/>
            <w:r w:rsidRPr="002B0008">
              <w:rPr>
                <w:color w:val="000000"/>
                <w:lang w:eastAsia="en-US"/>
              </w:rPr>
              <w:t>Державні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службовці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gramStart"/>
            <w:r w:rsidRPr="002B0008">
              <w:rPr>
                <w:color w:val="000000"/>
                <w:lang w:eastAsia="en-US"/>
              </w:rPr>
              <w:t>державного</w:t>
            </w:r>
            <w:proofErr w:type="gramEnd"/>
            <w:r w:rsidRPr="002B0008">
              <w:rPr>
                <w:color w:val="000000"/>
                <w:lang w:eastAsia="en-US"/>
              </w:rPr>
              <w:t xml:space="preserve"> органу, в </w:t>
            </w:r>
            <w:proofErr w:type="spellStart"/>
            <w:r w:rsidRPr="002B0008">
              <w:rPr>
                <w:color w:val="000000"/>
                <w:lang w:eastAsia="en-US"/>
              </w:rPr>
              <w:t>якому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проводиться конкурс, </w:t>
            </w:r>
            <w:proofErr w:type="spellStart"/>
            <w:r w:rsidRPr="002B0008">
              <w:rPr>
                <w:color w:val="000000"/>
                <w:lang w:eastAsia="en-US"/>
              </w:rPr>
              <w:t>які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бажають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взяти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2B0008">
              <w:rPr>
                <w:color w:val="000000"/>
                <w:lang w:eastAsia="en-US"/>
              </w:rPr>
              <w:t>подають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лише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</w:t>
            </w:r>
            <w:proofErr w:type="spellStart"/>
            <w:r w:rsidRPr="002B0008">
              <w:rPr>
                <w:color w:val="000000"/>
                <w:lang w:eastAsia="en-US"/>
              </w:rPr>
              <w:t>заяву</w:t>
            </w:r>
            <w:proofErr w:type="spellEnd"/>
            <w:r w:rsidRPr="002B0008">
              <w:rPr>
                <w:color w:val="000000"/>
                <w:lang w:eastAsia="en-US"/>
              </w:rPr>
              <w:t xml:space="preserve"> про участь у </w:t>
            </w:r>
            <w:proofErr w:type="spellStart"/>
            <w:r w:rsidRPr="002B0008">
              <w:rPr>
                <w:color w:val="000000"/>
                <w:lang w:eastAsia="en-US"/>
              </w:rPr>
              <w:t>конкурсі</w:t>
            </w:r>
            <w:proofErr w:type="spellEnd"/>
            <w:r w:rsidRPr="002B0008">
              <w:rPr>
                <w:color w:val="000000"/>
                <w:lang w:eastAsia="en-US"/>
              </w:rPr>
              <w:t>.</w:t>
            </w:r>
          </w:p>
          <w:p w:rsidR="007044CF" w:rsidRPr="002B0008" w:rsidRDefault="007044CF" w:rsidP="0074060F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right="140" w:hanging="1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Документи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приймаються</w:t>
            </w:r>
            <w:proofErr w:type="spellEnd"/>
            <w:r>
              <w:rPr>
                <w:b/>
                <w:lang w:eastAsia="en-US"/>
              </w:rPr>
              <w:t xml:space="preserve"> до 1</w:t>
            </w:r>
            <w:r>
              <w:rPr>
                <w:b/>
                <w:lang w:val="uk-UA" w:eastAsia="en-US"/>
              </w:rPr>
              <w:t>7</w:t>
            </w:r>
            <w:r>
              <w:rPr>
                <w:b/>
                <w:lang w:eastAsia="en-US"/>
              </w:rPr>
              <w:t xml:space="preserve"> год. </w:t>
            </w:r>
            <w:r>
              <w:rPr>
                <w:b/>
                <w:lang w:val="uk-UA" w:eastAsia="en-US"/>
              </w:rPr>
              <w:t>30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хв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5C6F5B">
              <w:rPr>
                <w:b/>
                <w:lang w:val="uk-UA" w:eastAsia="en-US"/>
              </w:rPr>
              <w:t>06</w:t>
            </w:r>
            <w:r>
              <w:rPr>
                <w:b/>
                <w:lang w:eastAsia="en-US"/>
              </w:rPr>
              <w:t xml:space="preserve"> </w:t>
            </w:r>
            <w:r w:rsidR="005C6F5B">
              <w:rPr>
                <w:b/>
                <w:lang w:val="uk-UA" w:eastAsia="en-US"/>
              </w:rPr>
              <w:t>липня</w:t>
            </w:r>
            <w:r w:rsidRPr="002B0008">
              <w:rPr>
                <w:b/>
                <w:lang w:eastAsia="en-US"/>
              </w:rPr>
              <w:t xml:space="preserve"> 2021 року</w:t>
            </w:r>
          </w:p>
          <w:p w:rsidR="007044CF" w:rsidRPr="002B0008" w:rsidRDefault="007044CF" w:rsidP="0074060F">
            <w:pPr>
              <w:pStyle w:val="rvps2"/>
              <w:spacing w:before="0" w:beforeAutospacing="0" w:after="0" w:afterAutospacing="0"/>
              <w:ind w:right="166"/>
              <w:jc w:val="both"/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lang w:val="uk-UA"/>
              </w:rPr>
            </w:pPr>
            <w:r w:rsidRPr="002B0008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shd w:val="clear" w:color="auto" w:fill="FFFFFF"/>
              <w:ind w:left="133" w:right="125" w:firstLine="284"/>
              <w:rPr>
                <w:lang w:val="uk-UA"/>
              </w:rPr>
            </w:pPr>
            <w:r w:rsidRPr="002B0008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127" w:right="126"/>
              <w:rPr>
                <w:highlight w:val="yellow"/>
                <w:lang w:val="uk-UA"/>
              </w:rPr>
            </w:pPr>
            <w:r w:rsidRPr="002B0008">
              <w:rPr>
                <w:lang w:val="uk-UA"/>
              </w:rPr>
              <w:t xml:space="preserve">Дата і час початку проведення тестування кандидатів. Місце або спосіб проведення тестування. Місце або спосіб проведення співбесіди (із зазначенням </w:t>
            </w:r>
            <w:r w:rsidRPr="002B0008">
              <w:rPr>
                <w:lang w:val="uk-UA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left="-15" w:right="125" w:firstLine="1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lastRenderedPageBreak/>
              <w:t xml:space="preserve">    </w:t>
            </w:r>
            <w:r w:rsidR="005C6F5B">
              <w:rPr>
                <w:lang w:val="uk-UA"/>
              </w:rPr>
              <w:t>09 липня</w:t>
            </w:r>
            <w:r w:rsidRPr="002B0008">
              <w:rPr>
                <w:lang w:val="uk-UA"/>
              </w:rPr>
              <w:t xml:space="preserve"> 2021 року о 10.00 годині у приміщенні </w:t>
            </w:r>
            <w:r>
              <w:rPr>
                <w:lang w:val="uk-UA"/>
              </w:rPr>
              <w:t xml:space="preserve">Київського районного суду </w:t>
            </w:r>
            <w:proofErr w:type="spellStart"/>
            <w:r>
              <w:rPr>
                <w:lang w:val="uk-UA"/>
              </w:rPr>
              <w:t>м.Одеси</w:t>
            </w:r>
            <w:proofErr w:type="spellEnd"/>
            <w:r w:rsidRPr="002B0008">
              <w:rPr>
                <w:lang w:val="uk-UA"/>
              </w:rPr>
              <w:t>.</w:t>
            </w:r>
          </w:p>
          <w:p w:rsidR="007044CF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   За адресою: </w:t>
            </w:r>
            <w:r w:rsidRPr="00B81833">
              <w:rPr>
                <w:color w:val="000000"/>
                <w:lang w:val="uk-UA"/>
              </w:rPr>
              <w:t xml:space="preserve">м. Одеса, вул. Варненська, 3 Б, 65080  </w:t>
            </w:r>
            <w:proofErr w:type="spellStart"/>
            <w:r w:rsidRPr="00B81833">
              <w:rPr>
                <w:color w:val="000000"/>
                <w:lang w:val="uk-UA"/>
              </w:rPr>
              <w:t>каб</w:t>
            </w:r>
            <w:proofErr w:type="spellEnd"/>
            <w:r w:rsidRPr="00B81833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B81833">
              <w:rPr>
                <w:color w:val="000000"/>
                <w:lang w:val="uk-UA"/>
              </w:rPr>
              <w:t>246</w:t>
            </w:r>
            <w:r w:rsidRPr="002B0008">
              <w:rPr>
                <w:lang w:val="uk-UA"/>
              </w:rPr>
              <w:t xml:space="preserve"> (проведення тестування та співбесіди за фізичної присутності кандидатів).</w:t>
            </w:r>
          </w:p>
          <w:p w:rsidR="007044CF" w:rsidRPr="002B0008" w:rsidRDefault="007044CF" w:rsidP="0074060F">
            <w:pPr>
              <w:pStyle w:val="ac"/>
              <w:tabs>
                <w:tab w:val="left" w:pos="6660"/>
              </w:tabs>
              <w:spacing w:before="0" w:beforeAutospacing="0" w:after="0" w:afterAutospacing="0" w:line="276" w:lineRule="auto"/>
              <w:ind w:left="-15" w:firstLine="15"/>
              <w:jc w:val="both"/>
              <w:rPr>
                <w:lang w:val="uk-UA" w:eastAsia="en-US"/>
              </w:rPr>
            </w:pPr>
            <w:r w:rsidRPr="002B0008">
              <w:rPr>
                <w:rStyle w:val="st42"/>
                <w:sz w:val="22"/>
                <w:szCs w:val="22"/>
                <w:lang w:val="uk-UA" w:eastAsia="en-US"/>
              </w:rPr>
              <w:lastRenderedPageBreak/>
              <w:t xml:space="preserve">    П</w:t>
            </w:r>
            <w:r w:rsidRPr="002B0008">
              <w:rPr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захисту.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 </w:t>
            </w:r>
          </w:p>
          <w:p w:rsidR="007044CF" w:rsidRPr="002B0008" w:rsidRDefault="007044CF" w:rsidP="0074060F">
            <w:pPr>
              <w:ind w:left="187" w:right="125"/>
              <w:jc w:val="both"/>
              <w:rPr>
                <w:lang w:val="uk-UA"/>
              </w:rPr>
            </w:pPr>
          </w:p>
          <w:p w:rsidR="007044CF" w:rsidRPr="002B0008" w:rsidRDefault="007044CF" w:rsidP="0074060F">
            <w:pPr>
              <w:ind w:left="187" w:right="125"/>
              <w:jc w:val="both"/>
              <w:rPr>
                <w:highlight w:val="yellow"/>
                <w:lang w:val="uk-UA"/>
              </w:rPr>
            </w:pPr>
          </w:p>
        </w:tc>
      </w:tr>
      <w:tr w:rsidR="007044CF" w:rsidRPr="002B0008" w:rsidTr="0074060F"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proofErr w:type="gramStart"/>
            <w:r w:rsidRPr="002B0008">
              <w:lastRenderedPageBreak/>
              <w:t>Пр</w:t>
            </w:r>
            <w:proofErr w:type="gramEnd"/>
            <w:r w:rsidRPr="002B0008">
              <w:t>ізвище</w:t>
            </w:r>
            <w:proofErr w:type="spellEnd"/>
            <w:r w:rsidRPr="002B0008">
              <w:t xml:space="preserve">, </w:t>
            </w:r>
            <w:proofErr w:type="spellStart"/>
            <w:r w:rsidRPr="002B0008">
              <w:t>ім’я</w:t>
            </w:r>
            <w:proofErr w:type="spellEnd"/>
            <w:r w:rsidRPr="002B0008">
              <w:t xml:space="preserve"> та по </w:t>
            </w:r>
            <w:proofErr w:type="spellStart"/>
            <w:r w:rsidRPr="002B0008">
              <w:t>батькові</w:t>
            </w:r>
            <w:proofErr w:type="spellEnd"/>
            <w:r w:rsidRPr="002B0008">
              <w:t xml:space="preserve">, номер телефону та адреса </w:t>
            </w:r>
            <w:proofErr w:type="spellStart"/>
            <w:r w:rsidRPr="002B0008">
              <w:t>електронної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пошти</w:t>
            </w:r>
            <w:proofErr w:type="spellEnd"/>
            <w:r w:rsidRPr="002B0008">
              <w:t xml:space="preserve"> особи, яка </w:t>
            </w:r>
            <w:proofErr w:type="spellStart"/>
            <w:r w:rsidRPr="002B0008">
              <w:t>надає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додаткову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інформацію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з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питань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проведення</w:t>
            </w:r>
            <w:proofErr w:type="spellEnd"/>
            <w:r w:rsidRPr="002B0008">
              <w:t xml:space="preserve">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Врадій</w:t>
            </w:r>
            <w:proofErr w:type="spellEnd"/>
            <w:r w:rsidRPr="00B81833">
              <w:rPr>
                <w:color w:val="000000"/>
                <w:lang w:val="uk-UA"/>
              </w:rPr>
              <w:t xml:space="preserve"> Христина Олександрівна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81833">
              <w:rPr>
                <w:color w:val="000000"/>
                <w:lang w:val="uk-UA"/>
              </w:rPr>
              <w:t>Форостяна</w:t>
            </w:r>
            <w:proofErr w:type="spellEnd"/>
            <w:r w:rsidRPr="00B81833">
              <w:rPr>
                <w:color w:val="000000"/>
                <w:lang w:val="uk-UA"/>
              </w:rPr>
              <w:t xml:space="preserve"> Катерина В’ячеславівна 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B81833">
              <w:rPr>
                <w:color w:val="000000"/>
                <w:lang w:val="uk-UA"/>
              </w:rPr>
              <w:t>тел. (048) 753-18-16;</w:t>
            </w:r>
          </w:p>
          <w:p w:rsidR="007044CF" w:rsidRPr="00B81833" w:rsidRDefault="007044CF" w:rsidP="007044CF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81833">
              <w:rPr>
                <w:color w:val="000000"/>
                <w:lang w:val="en-US"/>
              </w:rPr>
              <w:t>inbox</w:t>
            </w:r>
            <w:r w:rsidRPr="00B81833">
              <w:rPr>
                <w:color w:val="000000"/>
              </w:rPr>
              <w:t>@</w:t>
            </w:r>
            <w:proofErr w:type="spellStart"/>
            <w:r w:rsidRPr="00B81833">
              <w:rPr>
                <w:color w:val="000000"/>
                <w:lang w:val="en-US"/>
              </w:rPr>
              <w:t>ki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od</w:t>
            </w:r>
            <w:proofErr w:type="spellEnd"/>
            <w:r w:rsidRPr="00B81833">
              <w:rPr>
                <w:color w:val="000000"/>
              </w:rPr>
              <w:t>.</w:t>
            </w:r>
            <w:r w:rsidRPr="00B81833">
              <w:rPr>
                <w:color w:val="000000"/>
                <w:lang w:val="en-US"/>
              </w:rPr>
              <w:t>court</w:t>
            </w:r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gov</w:t>
            </w:r>
            <w:proofErr w:type="spellEnd"/>
            <w:r w:rsidRPr="00B81833">
              <w:rPr>
                <w:color w:val="000000"/>
              </w:rPr>
              <w:t>.</w:t>
            </w:r>
            <w:proofErr w:type="spellStart"/>
            <w:r w:rsidRPr="00B81833">
              <w:rPr>
                <w:color w:val="000000"/>
                <w:lang w:val="en-US"/>
              </w:rPr>
              <w:t>ua</w:t>
            </w:r>
            <w:proofErr w:type="spellEnd"/>
          </w:p>
          <w:p w:rsidR="007044CF" w:rsidRPr="007044CF" w:rsidRDefault="007044CF" w:rsidP="0074060F">
            <w:pPr>
              <w:pStyle w:val="rvps14"/>
              <w:spacing w:before="0" w:beforeAutospacing="0" w:after="0" w:afterAutospacing="0"/>
              <w:ind w:right="166"/>
              <w:rPr>
                <w:lang w:val="uk-UA"/>
              </w:rPr>
            </w:pPr>
          </w:p>
        </w:tc>
      </w:tr>
      <w:tr w:rsidR="007044CF" w:rsidRPr="002B0008" w:rsidTr="0074060F">
        <w:trPr>
          <w:trHeight w:val="41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</w:pPr>
            <w:proofErr w:type="spellStart"/>
            <w:r w:rsidRPr="002B0008">
              <w:rPr>
                <w:b/>
              </w:rPr>
              <w:t>Кваліфікаційні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t xml:space="preserve"> </w:t>
            </w:r>
          </w:p>
        </w:tc>
      </w:tr>
      <w:tr w:rsidR="007044CF" w:rsidRPr="002B0008" w:rsidTr="0074060F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Освіта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ind w:right="166"/>
              <w:jc w:val="both"/>
              <w:rPr>
                <w:lang w:val="uk-UA"/>
              </w:rPr>
            </w:pPr>
            <w:r w:rsidRPr="002B0008">
              <w:rPr>
                <w:color w:val="000000"/>
                <w:shd w:val="clear" w:color="auto" w:fill="FFFFFF"/>
                <w:lang w:val="uk-UA"/>
              </w:rPr>
              <w:t xml:space="preserve">Освіта </w:t>
            </w:r>
            <w:proofErr w:type="spellStart"/>
            <w:r w:rsidRPr="002B0008">
              <w:rPr>
                <w:rStyle w:val="rvts0"/>
              </w:rPr>
              <w:t>вища</w:t>
            </w:r>
            <w:proofErr w:type="spellEnd"/>
            <w:r w:rsidRPr="002B0008">
              <w:rPr>
                <w:color w:val="000000"/>
                <w:shd w:val="clear" w:color="auto" w:fill="FFFFFF"/>
                <w:lang w:val="uk-UA"/>
              </w:rPr>
              <w:t xml:space="preserve"> ступеня не нижче молодшого бакалавра або бакалавра</w:t>
            </w:r>
            <w:r w:rsidRPr="002B0008">
              <w:rPr>
                <w:lang w:val="uk-UA"/>
              </w:rPr>
              <w:t xml:space="preserve"> у галузі знань права.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Досвід</w:t>
            </w:r>
            <w:proofErr w:type="spellEnd"/>
            <w:r w:rsidRPr="002B0008">
              <w:t xml:space="preserve"> </w:t>
            </w:r>
            <w:proofErr w:type="spellStart"/>
            <w:r w:rsidRPr="002B0008">
              <w:t>роботи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both"/>
            </w:pPr>
            <w:r w:rsidRPr="002B0008">
              <w:rPr>
                <w:rStyle w:val="rvts0"/>
              </w:rPr>
              <w:t xml:space="preserve">Без </w:t>
            </w:r>
            <w:proofErr w:type="spellStart"/>
            <w:r w:rsidRPr="002B0008">
              <w:rPr>
                <w:rStyle w:val="rvts0"/>
              </w:rPr>
              <w:t>вимог</w:t>
            </w:r>
            <w:proofErr w:type="spellEnd"/>
            <w:r w:rsidRPr="002B0008">
              <w:rPr>
                <w:rStyle w:val="rvts0"/>
              </w:rPr>
              <w:t xml:space="preserve"> до </w:t>
            </w:r>
            <w:proofErr w:type="spellStart"/>
            <w:r w:rsidRPr="002B0008">
              <w:rPr>
                <w:rStyle w:val="rvts0"/>
              </w:rPr>
              <w:t>досвіду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роботи</w:t>
            </w:r>
            <w:proofErr w:type="spellEnd"/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</w:pPr>
            <w:proofErr w:type="spellStart"/>
            <w:r w:rsidRPr="002B0008">
              <w:t>Володіння</w:t>
            </w:r>
            <w:proofErr w:type="spellEnd"/>
            <w:r w:rsidRPr="002B0008">
              <w:t xml:space="preserve"> державною </w:t>
            </w:r>
            <w:proofErr w:type="spellStart"/>
            <w:r w:rsidRPr="002B0008">
              <w:t>мовою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</w:pPr>
            <w:proofErr w:type="spellStart"/>
            <w:proofErr w:type="gramStart"/>
            <w:r w:rsidRPr="002B0008">
              <w:rPr>
                <w:rStyle w:val="rvts0"/>
              </w:rPr>
              <w:t>В</w:t>
            </w:r>
            <w:proofErr w:type="gramEnd"/>
            <w:r w:rsidRPr="002B0008">
              <w:rPr>
                <w:rStyle w:val="rvts0"/>
              </w:rPr>
              <w:t>ільне</w:t>
            </w:r>
            <w:proofErr w:type="spellEnd"/>
            <w:r w:rsidRPr="002B0008">
              <w:rPr>
                <w:rStyle w:val="rvts0"/>
              </w:rPr>
              <w:t xml:space="preserve"> </w:t>
            </w:r>
            <w:proofErr w:type="spellStart"/>
            <w:r w:rsidRPr="002B0008">
              <w:rPr>
                <w:rStyle w:val="rvts0"/>
              </w:rPr>
              <w:t>володіння</w:t>
            </w:r>
            <w:proofErr w:type="spellEnd"/>
            <w:r w:rsidRPr="002B0008">
              <w:rPr>
                <w:rStyle w:val="rvts0"/>
              </w:rPr>
              <w:t xml:space="preserve"> державною </w:t>
            </w:r>
            <w:proofErr w:type="spellStart"/>
            <w:r w:rsidRPr="002B0008">
              <w:rPr>
                <w:rStyle w:val="rvts0"/>
              </w:rPr>
              <w:t>мовою</w:t>
            </w:r>
            <w:proofErr w:type="spellEnd"/>
          </w:p>
        </w:tc>
      </w:tr>
      <w:tr w:rsidR="007044CF" w:rsidRPr="002B0008" w:rsidTr="0074060F">
        <w:trPr>
          <w:trHeight w:val="481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2B0008">
              <w:rPr>
                <w:b/>
              </w:rPr>
              <w:t>Вимоги</w:t>
            </w:r>
            <w:proofErr w:type="spellEnd"/>
            <w:r w:rsidRPr="002B0008">
              <w:rPr>
                <w:b/>
              </w:rPr>
              <w:t xml:space="preserve"> до  </w:t>
            </w:r>
            <w:proofErr w:type="spellStart"/>
            <w:r w:rsidRPr="002B0008">
              <w:rPr>
                <w:b/>
              </w:rPr>
              <w:t>компетентності</w:t>
            </w:r>
            <w:proofErr w:type="spellEnd"/>
          </w:p>
        </w:tc>
      </w:tr>
      <w:tr w:rsidR="007044CF" w:rsidRPr="002B0008" w:rsidTr="0074060F">
        <w:trPr>
          <w:trHeight w:val="34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2B000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2B0008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7044CF" w:rsidRPr="002B0008" w:rsidRDefault="007044CF" w:rsidP="0074060F">
            <w:pPr>
              <w:pStyle w:val="a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7044CF" w:rsidRPr="002B0008" w:rsidTr="007406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7044CF" w:rsidRPr="002B0008" w:rsidTr="0074060F">
        <w:trPr>
          <w:trHeight w:val="473"/>
        </w:trPr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4"/>
              <w:spacing w:before="0" w:beforeAutospacing="0" w:after="0" w:afterAutospacing="0"/>
              <w:ind w:right="166"/>
              <w:jc w:val="center"/>
            </w:pPr>
            <w:proofErr w:type="spellStart"/>
            <w:r w:rsidRPr="002B0008">
              <w:rPr>
                <w:b/>
              </w:rPr>
              <w:t>Професійні</w:t>
            </w:r>
            <w:proofErr w:type="spellEnd"/>
            <w:r w:rsidRPr="002B0008">
              <w:rPr>
                <w:b/>
              </w:rPr>
              <w:t xml:space="preserve"> </w:t>
            </w:r>
            <w:proofErr w:type="spellStart"/>
            <w:r w:rsidRPr="002B0008">
              <w:rPr>
                <w:b/>
              </w:rPr>
              <w:t>знання</w:t>
            </w:r>
            <w:proofErr w:type="spellEnd"/>
          </w:p>
        </w:tc>
      </w:tr>
      <w:tr w:rsidR="007044CF" w:rsidRPr="002B0008" w:rsidTr="0074060F">
        <w:trPr>
          <w:trHeight w:val="47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jc w:val="center"/>
              <w:textAlignment w:val="baseline"/>
              <w:rPr>
                <w:b/>
                <w:bCs/>
                <w:lang w:val="uk-UA"/>
              </w:rPr>
            </w:pPr>
            <w:r w:rsidRPr="002B0008">
              <w:rPr>
                <w:b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8"/>
              <w:jc w:val="center"/>
              <w:rPr>
                <w:lang w:val="uk-UA"/>
              </w:rPr>
            </w:pPr>
            <w:r w:rsidRPr="002B0008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2) Закон України «Про державну службу».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3) Закон України «Про запобігання корупції».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>4) Закон України «Про судоустрій і статус суддів».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Pr="002B0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Закон України «Про захист персональних даних»</w:t>
            </w:r>
          </w:p>
        </w:tc>
      </w:tr>
      <w:tr w:rsidR="007044CF" w:rsidRPr="002B0008" w:rsidTr="0074060F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rvps12"/>
              <w:spacing w:before="0" w:beforeAutospacing="0" w:after="0" w:afterAutospacing="0"/>
            </w:pPr>
            <w:r w:rsidRPr="002B000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pStyle w:val="a9"/>
              <w:rPr>
                <w:rFonts w:ascii="Times New Roman" w:hAnsi="Times New Roman"/>
                <w:szCs w:val="24"/>
              </w:rPr>
            </w:pPr>
            <w:r w:rsidRPr="002B0008">
              <w:rPr>
                <w:rFonts w:ascii="Times New Roman" w:hAnsi="Times New Roman"/>
                <w:szCs w:val="24"/>
              </w:rPr>
              <w:t>Знання спеціального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B0008">
              <w:rPr>
                <w:lang w:val="uk-UA"/>
              </w:rPr>
              <w:t xml:space="preserve">1)Цивільний кодекс України, Кримінальний кодекс України, </w:t>
            </w:r>
            <w:proofErr w:type="spellStart"/>
            <w:r w:rsidRPr="002B0008">
              <w:rPr>
                <w:lang w:val="uk-UA"/>
              </w:rPr>
              <w:t>КпАП</w:t>
            </w:r>
            <w:proofErr w:type="spellEnd"/>
            <w:r w:rsidRPr="002B0008">
              <w:rPr>
                <w:lang w:val="uk-UA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7044CF" w:rsidRPr="002B0008" w:rsidRDefault="007044CF" w:rsidP="0074060F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t xml:space="preserve">2) </w:t>
            </w:r>
            <w:r w:rsidRPr="002B0008">
              <w:rPr>
                <w:shd w:val="clear" w:color="auto" w:fill="FFFFFF"/>
                <w:lang w:val="uk-UA" w:eastAsia="en-US"/>
              </w:rPr>
              <w:t>Інструкція з діловодства в місцевих та апеляційних судах України.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shd w:val="clear" w:color="auto" w:fill="FFFFFF"/>
                <w:lang w:val="uk-UA" w:eastAsia="en-US"/>
              </w:rPr>
            </w:pPr>
            <w:r w:rsidRPr="002B0008">
              <w:rPr>
                <w:lang w:val="uk-UA"/>
              </w:rPr>
              <w:lastRenderedPageBreak/>
              <w:t xml:space="preserve">3) </w:t>
            </w:r>
            <w:r w:rsidRPr="002B0008">
              <w:rPr>
                <w:shd w:val="clear" w:color="auto" w:fill="FFFFFF"/>
                <w:lang w:val="uk-UA" w:eastAsia="en-US"/>
              </w:rPr>
              <w:t>Закон України «Про виконавче провадження»,</w:t>
            </w:r>
          </w:p>
          <w:p w:rsidR="007044CF" w:rsidRPr="002B0008" w:rsidRDefault="007044CF" w:rsidP="0074060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B0008">
              <w:rPr>
                <w:lang w:val="uk-UA"/>
              </w:rPr>
              <w:t>4)</w:t>
            </w:r>
            <w:r w:rsidRPr="002B0008">
              <w:rPr>
                <w:sz w:val="22"/>
                <w:szCs w:val="22"/>
                <w:shd w:val="clear" w:color="auto" w:fill="FFFFFF"/>
                <w:lang w:val="uk-UA" w:eastAsia="en-US"/>
              </w:rPr>
              <w:t xml:space="preserve"> </w:t>
            </w:r>
            <w:r w:rsidRPr="002B0008">
              <w:rPr>
                <w:shd w:val="clear" w:color="auto" w:fill="FFFFFF"/>
                <w:lang w:val="uk-UA" w:eastAsia="en-US"/>
              </w:rPr>
              <w:t>Положення про порядок роботи з автоматизованою системою документообігу суду.</w:t>
            </w:r>
          </w:p>
          <w:p w:rsidR="007044CF" w:rsidRPr="002B0008" w:rsidRDefault="007044CF" w:rsidP="0074060F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044CF" w:rsidRPr="002B0008" w:rsidRDefault="007044CF" w:rsidP="007044CF">
      <w:pPr>
        <w:rPr>
          <w:lang w:val="uk-UA"/>
        </w:rPr>
      </w:pPr>
    </w:p>
    <w:p w:rsidR="007044CF" w:rsidRPr="002B0008" w:rsidRDefault="007044CF" w:rsidP="007044CF">
      <w:pPr>
        <w:pStyle w:val="a6"/>
        <w:rPr>
          <w:rFonts w:ascii="Times New Roman" w:hAnsi="Times New Roman"/>
          <w:sz w:val="28"/>
          <w:szCs w:val="28"/>
        </w:rPr>
      </w:pPr>
    </w:p>
    <w:p w:rsidR="007044CF" w:rsidRPr="002B0008" w:rsidRDefault="007044CF" w:rsidP="007044CF">
      <w:pPr>
        <w:jc w:val="center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7044CF" w:rsidRPr="002B0008" w:rsidRDefault="007044CF" w:rsidP="007044CF">
      <w:pPr>
        <w:ind w:left="5580"/>
        <w:jc w:val="right"/>
        <w:rPr>
          <w:lang w:val="uk-UA"/>
        </w:rPr>
      </w:pPr>
    </w:p>
    <w:p w:rsidR="00D72498" w:rsidRPr="007044CF" w:rsidRDefault="00D72498" w:rsidP="007044CF">
      <w:pPr>
        <w:rPr>
          <w:lang w:val="uk-UA"/>
        </w:rPr>
      </w:pPr>
    </w:p>
    <w:sectPr w:rsidR="00D72498" w:rsidRPr="007044CF" w:rsidSect="009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B44"/>
    <w:multiLevelType w:val="hybridMultilevel"/>
    <w:tmpl w:val="848C5DD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23D91"/>
    <w:rsid w:val="000659A6"/>
    <w:rsid w:val="0007074E"/>
    <w:rsid w:val="0009191B"/>
    <w:rsid w:val="000A07DD"/>
    <w:rsid w:val="000B15FA"/>
    <w:rsid w:val="000B4904"/>
    <w:rsid w:val="00113A0B"/>
    <w:rsid w:val="001A1293"/>
    <w:rsid w:val="001B64D3"/>
    <w:rsid w:val="0027208F"/>
    <w:rsid w:val="0028669A"/>
    <w:rsid w:val="002A6F9B"/>
    <w:rsid w:val="002B67ED"/>
    <w:rsid w:val="002D27F7"/>
    <w:rsid w:val="003C598D"/>
    <w:rsid w:val="003E3797"/>
    <w:rsid w:val="004068AD"/>
    <w:rsid w:val="00472B15"/>
    <w:rsid w:val="00477C8A"/>
    <w:rsid w:val="00497AAE"/>
    <w:rsid w:val="004A32FF"/>
    <w:rsid w:val="004F15C0"/>
    <w:rsid w:val="004F5AF3"/>
    <w:rsid w:val="00551387"/>
    <w:rsid w:val="005761B0"/>
    <w:rsid w:val="005C6F5B"/>
    <w:rsid w:val="006016DD"/>
    <w:rsid w:val="00625E97"/>
    <w:rsid w:val="00657688"/>
    <w:rsid w:val="00664123"/>
    <w:rsid w:val="006804EC"/>
    <w:rsid w:val="006C1F81"/>
    <w:rsid w:val="006C7B09"/>
    <w:rsid w:val="006D71AE"/>
    <w:rsid w:val="007044CF"/>
    <w:rsid w:val="0070655F"/>
    <w:rsid w:val="007355B3"/>
    <w:rsid w:val="00736070"/>
    <w:rsid w:val="00740D3E"/>
    <w:rsid w:val="0074220F"/>
    <w:rsid w:val="00744E12"/>
    <w:rsid w:val="00806375"/>
    <w:rsid w:val="00917234"/>
    <w:rsid w:val="00923D91"/>
    <w:rsid w:val="00941418"/>
    <w:rsid w:val="009E20CE"/>
    <w:rsid w:val="00A6210B"/>
    <w:rsid w:val="00A95B47"/>
    <w:rsid w:val="00AA5459"/>
    <w:rsid w:val="00AD7215"/>
    <w:rsid w:val="00AF466A"/>
    <w:rsid w:val="00B76334"/>
    <w:rsid w:val="00BC1BA0"/>
    <w:rsid w:val="00BE615B"/>
    <w:rsid w:val="00C31A67"/>
    <w:rsid w:val="00C4709D"/>
    <w:rsid w:val="00C66091"/>
    <w:rsid w:val="00D039D0"/>
    <w:rsid w:val="00D72498"/>
    <w:rsid w:val="00DD163A"/>
    <w:rsid w:val="00DF34D9"/>
    <w:rsid w:val="00E0098D"/>
    <w:rsid w:val="00E13B1B"/>
    <w:rsid w:val="00E63F29"/>
    <w:rsid w:val="00E863AF"/>
    <w:rsid w:val="00EA71C0"/>
    <w:rsid w:val="00EC4FB5"/>
    <w:rsid w:val="00F21914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3D9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23D91"/>
  </w:style>
  <w:style w:type="character" w:customStyle="1" w:styleId="apple-converted-space">
    <w:name w:val="apple-converted-space"/>
    <w:basedOn w:val="a0"/>
    <w:rsid w:val="00923D91"/>
  </w:style>
  <w:style w:type="paragraph" w:customStyle="1" w:styleId="rvps12">
    <w:name w:val="rvps12"/>
    <w:basedOn w:val="a"/>
    <w:rsid w:val="00923D91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923D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23D9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3D9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3D91"/>
    <w:rPr>
      <w:color w:val="0000FF"/>
      <w:u w:val="single"/>
    </w:rPr>
  </w:style>
  <w:style w:type="character" w:customStyle="1" w:styleId="rvts0">
    <w:name w:val="rvts0"/>
    <w:basedOn w:val="a0"/>
    <w:rsid w:val="00923D91"/>
  </w:style>
  <w:style w:type="paragraph" w:customStyle="1" w:styleId="msonospacing0">
    <w:name w:val="msonospacing"/>
    <w:basedOn w:val="a"/>
    <w:link w:val="msonospacing1"/>
    <w:rsid w:val="00F850A9"/>
    <w:pPr>
      <w:spacing w:before="100" w:beforeAutospacing="1" w:after="100" w:afterAutospacing="1"/>
    </w:pPr>
  </w:style>
  <w:style w:type="character" w:customStyle="1" w:styleId="msonospacing1">
    <w:name w:val="msonospacing Знак"/>
    <w:basedOn w:val="a0"/>
    <w:link w:val="msonospacing0"/>
    <w:rsid w:val="0027208F"/>
    <w:rPr>
      <w:sz w:val="24"/>
      <w:szCs w:val="24"/>
      <w:lang w:val="ru-RU" w:eastAsia="ru-RU" w:bidi="ar-SA"/>
    </w:rPr>
  </w:style>
  <w:style w:type="character" w:customStyle="1" w:styleId="rvts82">
    <w:name w:val="rvts82"/>
    <w:basedOn w:val="a0"/>
    <w:rsid w:val="00740D3E"/>
  </w:style>
  <w:style w:type="paragraph" w:customStyle="1" w:styleId="a4">
    <w:name w:val="Нормальний текст"/>
    <w:basedOn w:val="a"/>
    <w:rsid w:val="000B4904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5">
    <w:name w:val="List Paragraph"/>
    <w:basedOn w:val="a"/>
    <w:uiPriority w:val="99"/>
    <w:qFormat/>
    <w:rsid w:val="000B4904"/>
    <w:pPr>
      <w:spacing w:line="276" w:lineRule="auto"/>
      <w:ind w:left="720"/>
      <w:contextualSpacing/>
    </w:pPr>
    <w:rPr>
      <w:sz w:val="28"/>
      <w:szCs w:val="28"/>
      <w:lang w:val="uk-UA" w:eastAsia="uk-UA"/>
    </w:rPr>
  </w:style>
  <w:style w:type="paragraph" w:styleId="a6">
    <w:name w:val="Body Text"/>
    <w:basedOn w:val="a"/>
    <w:link w:val="a7"/>
    <w:rsid w:val="007044CF"/>
    <w:pPr>
      <w:suppressAutoHyphens/>
      <w:jc w:val="both"/>
    </w:pPr>
    <w:rPr>
      <w:rFonts w:ascii="Arial" w:hAnsi="Arial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rsid w:val="007044CF"/>
    <w:rPr>
      <w:rFonts w:ascii="Arial" w:hAnsi="Arial"/>
      <w:sz w:val="24"/>
      <w:lang w:val="uk-UA" w:eastAsia="uk-UA"/>
    </w:rPr>
  </w:style>
  <w:style w:type="paragraph" w:customStyle="1" w:styleId="1">
    <w:name w:val="Без интервала1"/>
    <w:rsid w:val="007044CF"/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7044CF"/>
    <w:pPr>
      <w:widowControl w:val="0"/>
      <w:suppressLineNumbers/>
      <w:suppressAutoHyphens/>
    </w:pPr>
    <w:rPr>
      <w:rFonts w:eastAsia="Andale Sans UI"/>
      <w:kern w:val="1"/>
      <w:lang w:eastAsia="uk-UA"/>
    </w:rPr>
  </w:style>
  <w:style w:type="paragraph" w:styleId="a9">
    <w:name w:val="header"/>
    <w:basedOn w:val="a"/>
    <w:link w:val="aa"/>
    <w:rsid w:val="007044CF"/>
    <w:pPr>
      <w:tabs>
        <w:tab w:val="center" w:pos="4153"/>
        <w:tab w:val="right" w:pos="8306"/>
      </w:tabs>
    </w:pPr>
    <w:rPr>
      <w:rFonts w:ascii="SchoolBook" w:hAnsi="SchoolBook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7044CF"/>
    <w:rPr>
      <w:rFonts w:ascii="SchoolBook" w:hAnsi="SchoolBook"/>
      <w:sz w:val="24"/>
      <w:lang w:val="uk-UA" w:eastAsia="uk-UA"/>
    </w:rPr>
  </w:style>
  <w:style w:type="paragraph" w:styleId="ab">
    <w:name w:val="No Spacing"/>
    <w:uiPriority w:val="1"/>
    <w:qFormat/>
    <w:rsid w:val="007044CF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nhideWhenUsed/>
    <w:rsid w:val="007044CF"/>
    <w:pPr>
      <w:spacing w:before="100" w:beforeAutospacing="1" w:after="100" w:afterAutospacing="1"/>
    </w:pPr>
  </w:style>
  <w:style w:type="character" w:customStyle="1" w:styleId="st42">
    <w:name w:val="st42"/>
    <w:uiPriority w:val="99"/>
    <w:rsid w:val="007044CF"/>
    <w:rPr>
      <w:rFonts w:ascii="Times New Roman" w:hAnsi="Times New Roman" w:cs="Times New Roman" w:hint="default"/>
      <w:color w:val="000000"/>
    </w:rPr>
  </w:style>
  <w:style w:type="character" w:styleId="ad">
    <w:name w:val="Strong"/>
    <w:basedOn w:val="a0"/>
    <w:uiPriority w:val="22"/>
    <w:qFormat/>
    <w:rsid w:val="00704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4394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серпня  2016,</vt:lpstr>
    </vt:vector>
  </TitlesOfParts>
  <Company>Организация</Company>
  <LinksUpToDate>false</LinksUpToDate>
  <CharactersWithSpaces>6886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серпня  2016,</dc:title>
  <dc:subject/>
  <dc:creator>h.vradiy</dc:creator>
  <cp:keywords/>
  <cp:lastModifiedBy>h.vradiy</cp:lastModifiedBy>
  <cp:revision>36</cp:revision>
  <cp:lastPrinted>2018-04-22T08:20:00Z</cp:lastPrinted>
  <dcterms:created xsi:type="dcterms:W3CDTF">2017-03-15T13:47:00Z</dcterms:created>
  <dcterms:modified xsi:type="dcterms:W3CDTF">2021-06-29T13:36:00Z</dcterms:modified>
</cp:coreProperties>
</file>