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F" w:rsidRPr="002B0008" w:rsidRDefault="000B15FA" w:rsidP="007044CF">
      <w:pPr>
        <w:ind w:left="5580"/>
        <w:jc w:val="right"/>
        <w:rPr>
          <w:lang w:val="uk-UA"/>
        </w:rPr>
      </w:pPr>
      <w:r>
        <w:rPr>
          <w:lang w:val="uk-UA"/>
        </w:rPr>
        <w:t>Додаток 1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 xml:space="preserve">УМОВИ </w:t>
      </w:r>
      <w:r w:rsidRPr="002B0008">
        <w:rPr>
          <w:b/>
          <w:lang w:val="uk-UA"/>
        </w:rPr>
        <w:br/>
      </w:r>
      <w:r w:rsidRPr="002B0008">
        <w:rPr>
          <w:rStyle w:val="rvts15"/>
          <w:b/>
          <w:lang w:val="uk-UA"/>
        </w:rPr>
        <w:t xml:space="preserve">проведення конкурсу на  зайняття вакантної посади 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>державної служби категорії «В» секретаря судового засідання</w:t>
      </w:r>
    </w:p>
    <w:p w:rsidR="007044CF" w:rsidRPr="002B0008" w:rsidRDefault="007044CF" w:rsidP="007044CF">
      <w:pPr>
        <w:jc w:val="center"/>
        <w:rPr>
          <w:rStyle w:val="rvts15"/>
          <w:lang w:val="uk-UA"/>
        </w:rPr>
      </w:pPr>
      <w:r w:rsidRPr="002B000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 xml:space="preserve">Київського районного суду </w:t>
      </w:r>
      <w:proofErr w:type="spellStart"/>
      <w:r>
        <w:rPr>
          <w:rStyle w:val="rvts15"/>
          <w:b/>
          <w:lang w:val="uk-UA"/>
        </w:rPr>
        <w:t>м.Одеси</w:t>
      </w:r>
      <w:proofErr w:type="spellEnd"/>
    </w:p>
    <w:p w:rsidR="007044CF" w:rsidRPr="002B0008" w:rsidRDefault="007044CF" w:rsidP="007044CF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5935"/>
      </w:tblGrid>
      <w:tr w:rsidR="007044CF" w:rsidRPr="002B0008" w:rsidTr="0074060F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Загальні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умови</w:t>
            </w:r>
            <w:proofErr w:type="spellEnd"/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Посадові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обов’язки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044CF" w:rsidRPr="002B0008" w:rsidRDefault="000B15FA" w:rsidP="000B15FA">
            <w:pPr>
              <w:jc w:val="both"/>
              <w:rPr>
                <w:lang w:val="uk-UA"/>
              </w:rPr>
            </w:pPr>
            <w:r w:rsidRPr="007964B4">
              <w:rPr>
                <w:lang w:val="uk-UA"/>
              </w:rPr>
              <w:t>8. Готує виконавчі листи у справах, за якими передбачено негайне виконання.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Умови</w:t>
            </w:r>
            <w:proofErr w:type="spellEnd"/>
            <w:r w:rsidRPr="002B0008">
              <w:t xml:space="preserve"> оплати </w:t>
            </w:r>
            <w:proofErr w:type="spellStart"/>
            <w:r w:rsidRPr="002B0008">
              <w:t>праці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1) </w:t>
            </w:r>
            <w:proofErr w:type="spellStart"/>
            <w:r w:rsidRPr="002B0008">
              <w:t>посадовий</w:t>
            </w:r>
            <w:proofErr w:type="spellEnd"/>
            <w:r w:rsidRPr="002B0008">
              <w:t xml:space="preserve"> оклад – 4440 </w:t>
            </w:r>
            <w:proofErr w:type="spellStart"/>
            <w:r w:rsidRPr="002B0008">
              <w:t>грн</w:t>
            </w:r>
            <w:proofErr w:type="spellEnd"/>
            <w:r w:rsidRPr="002B0008">
              <w:t xml:space="preserve">.; 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2) надбавка за </w:t>
            </w:r>
            <w:proofErr w:type="spellStart"/>
            <w:r w:rsidRPr="002B0008">
              <w:t>вислугу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рокі</w:t>
            </w:r>
            <w:proofErr w:type="gramStart"/>
            <w:r w:rsidRPr="002B0008">
              <w:t>в</w:t>
            </w:r>
            <w:proofErr w:type="spellEnd"/>
            <w:proofErr w:type="gram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3) надбавка за ранг </w:t>
            </w:r>
            <w:proofErr w:type="gramStart"/>
            <w:r w:rsidRPr="002B0008">
              <w:t>державного</w:t>
            </w:r>
            <w:proofErr w:type="gramEnd"/>
            <w:r w:rsidRPr="002B0008">
              <w:t xml:space="preserve"> </w:t>
            </w:r>
            <w:proofErr w:type="spellStart"/>
            <w:r w:rsidRPr="002B0008">
              <w:t>службовця</w:t>
            </w:r>
            <w:proofErr w:type="spell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4) </w:t>
            </w:r>
            <w:proofErr w:type="spellStart"/>
            <w:r w:rsidRPr="002B0008">
              <w:t>інші</w:t>
            </w:r>
            <w:proofErr w:type="spellEnd"/>
            <w:r w:rsidRPr="002B0008">
              <w:t xml:space="preserve"> надбавки та доплати, </w:t>
            </w:r>
            <w:proofErr w:type="spellStart"/>
            <w:r w:rsidRPr="002B0008">
              <w:t>передбачені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статтями</w:t>
            </w:r>
            <w:proofErr w:type="spellEnd"/>
            <w:r w:rsidRPr="002B0008">
              <w:t xml:space="preserve"> 50, 52 Закону </w:t>
            </w:r>
            <w:proofErr w:type="spellStart"/>
            <w:r w:rsidRPr="002B0008">
              <w:t>України</w:t>
            </w:r>
            <w:proofErr w:type="spellEnd"/>
            <w:r w:rsidRPr="002B0008">
              <w:t xml:space="preserve"> «Про </w:t>
            </w:r>
            <w:proofErr w:type="spellStart"/>
            <w:r w:rsidRPr="002B0008">
              <w:t>державну</w:t>
            </w:r>
            <w:proofErr w:type="spellEnd"/>
            <w:r w:rsidRPr="002B0008">
              <w:t xml:space="preserve"> службу»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Інформація</w:t>
            </w:r>
            <w:proofErr w:type="spellEnd"/>
            <w:r w:rsidRPr="002B0008">
              <w:t xml:space="preserve"> про </w:t>
            </w:r>
            <w:proofErr w:type="spellStart"/>
            <w:r w:rsidRPr="002B0008">
              <w:t>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чи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безстроковість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 xml:space="preserve"> </w:t>
            </w:r>
            <w:proofErr w:type="gramStart"/>
            <w:r w:rsidRPr="002B0008">
              <w:t>на</w:t>
            </w:r>
            <w:proofErr w:type="gramEnd"/>
            <w:r w:rsidRPr="002B0008">
              <w:t xml:space="preserve"> посаду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  <w:proofErr w:type="spellStart"/>
            <w:r w:rsidRPr="002B0008">
              <w:t>Безстрокове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>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Перелік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інформації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необхідної</w:t>
            </w:r>
            <w:proofErr w:type="spellEnd"/>
            <w:r w:rsidRPr="002B0008">
              <w:t xml:space="preserve"> для </w:t>
            </w:r>
            <w:proofErr w:type="spellStart"/>
            <w:r w:rsidRPr="002B0008">
              <w:t>участі</w:t>
            </w:r>
            <w:proofErr w:type="spellEnd"/>
            <w:r w:rsidRPr="002B0008">
              <w:t xml:space="preserve"> в </w:t>
            </w:r>
            <w:proofErr w:type="spellStart"/>
            <w:r w:rsidRPr="002B0008">
              <w:t>конкурсі</w:t>
            </w:r>
            <w:proofErr w:type="spellEnd"/>
            <w:r w:rsidRPr="002B0008">
              <w:t xml:space="preserve">, та строк </w:t>
            </w:r>
            <w:proofErr w:type="spellStart"/>
            <w:r w:rsidRPr="002B0008">
              <w:t>її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подання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</w:t>
            </w:r>
            <w:proofErr w:type="gramStart"/>
            <w:r w:rsidRPr="002B0008">
              <w:rPr>
                <w:color w:val="000000"/>
                <w:lang w:eastAsia="en-US"/>
              </w:rPr>
              <w:t>у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конкурс</w:t>
            </w:r>
            <w:proofErr w:type="gramEnd"/>
            <w:r w:rsidRPr="002B0008">
              <w:rPr>
                <w:color w:val="000000"/>
                <w:lang w:eastAsia="en-US"/>
              </w:rPr>
              <w:t>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конкурсній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комісії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через </w:t>
            </w:r>
            <w:proofErr w:type="spellStart"/>
            <w:r w:rsidRPr="002B0008">
              <w:rPr>
                <w:color w:val="000000"/>
                <w:lang w:eastAsia="en-US"/>
              </w:rPr>
              <w:t>Єдиний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портал </w:t>
            </w:r>
            <w:proofErr w:type="spellStart"/>
            <w:r w:rsidRPr="002B0008">
              <w:rPr>
                <w:color w:val="000000"/>
                <w:lang w:eastAsia="en-US"/>
              </w:rPr>
              <w:t>вакансій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НАДС </w:t>
            </w:r>
            <w:proofErr w:type="spellStart"/>
            <w:r w:rsidRPr="002B0008">
              <w:rPr>
                <w:color w:val="000000"/>
                <w:lang w:eastAsia="en-US"/>
              </w:rPr>
              <w:t>таку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1)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із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зазначенням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основних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мотивів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щодо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зайняття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DF34D9">
              <w:fldChar w:fldCharType="begin"/>
            </w:r>
            <w:r>
              <w:instrText>HYPERLINK "https://zakon.rada.gov.ua/laws/show/246-2016-%D0%BF" \l "n199"</w:instrText>
            </w:r>
            <w:r w:rsidR="00DF34D9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DF34D9">
              <w:fldChar w:fldCharType="end"/>
            </w:r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</w:t>
            </w:r>
            <w:r w:rsidRPr="002B0008">
              <w:rPr>
                <w:lang w:eastAsia="en-US"/>
              </w:rPr>
              <w:lastRenderedPageBreak/>
              <w:t xml:space="preserve">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2) резюме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DF34D9">
              <w:fldChar w:fldCharType="begin"/>
            </w:r>
            <w:r>
              <w:instrText>HYPERLINK "https://zakon.rada.gov.ua/laws/show/246-2016-%D0%BF" \l "n1039"</w:instrText>
            </w:r>
            <w:r w:rsidR="00DF34D9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DF34D9">
              <w:fldChar w:fldCharType="end"/>
            </w:r>
            <w:hyperlink r:id="rId5" w:anchor="n1039" w:history="1">
              <w:r w:rsidRPr="002B0008">
                <w:rPr>
                  <w:rStyle w:val="a3"/>
                  <w:b/>
                  <w:bCs/>
                  <w:vertAlign w:val="superscript"/>
                  <w:lang w:eastAsia="en-US"/>
                </w:rPr>
                <w:t>-1</w:t>
              </w:r>
            </w:hyperlink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1139),</w:t>
            </w:r>
            <w:r w:rsidRPr="002B0008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обов’язково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така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інформація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пр</w:t>
            </w:r>
            <w:proofErr w:type="gramEnd"/>
            <w:r w:rsidRPr="002B0008">
              <w:rPr>
                <w:color w:val="000000"/>
                <w:lang w:eastAsia="en-US"/>
              </w:rPr>
              <w:t>ізвище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ім’я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2B0008">
              <w:rPr>
                <w:color w:val="000000"/>
                <w:lang w:eastAsia="en-US"/>
              </w:rPr>
              <w:t>батькові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реквізити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посвідчує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особу та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громадянство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ступеня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вищої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освіти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рівня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вільного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володіння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2B0008">
              <w:rPr>
                <w:color w:val="000000"/>
                <w:lang w:eastAsia="en-US"/>
              </w:rPr>
              <w:t>мовою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відомості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2B0008">
              <w:rPr>
                <w:color w:val="000000"/>
                <w:lang w:eastAsia="en-US"/>
              </w:rPr>
              <w:t>досвід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посадах;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3)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2B0008">
              <w:rPr>
                <w:color w:val="000000"/>
                <w:lang w:eastAsia="en-US"/>
              </w:rPr>
              <w:t>якій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повідомляє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не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2B0008">
              <w:rPr>
                <w:color w:val="000000"/>
                <w:lang w:eastAsia="en-US"/>
              </w:rPr>
              <w:t>визначені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частиною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DF34D9">
              <w:fldChar w:fldCharType="begin"/>
            </w:r>
            <w:r>
              <w:instrText>HYPERLINK "https://zakon.rada.gov.ua/laws/show/1682-18" \l "n13" \t "_blank"</w:instrText>
            </w:r>
            <w:r w:rsidR="00DF34D9">
              <w:fldChar w:fldCharType="separate"/>
            </w:r>
            <w:r w:rsidRPr="002B0008">
              <w:rPr>
                <w:rStyle w:val="a3"/>
                <w:color w:val="000099"/>
                <w:lang w:eastAsia="en-US"/>
              </w:rPr>
              <w:t>третьою</w:t>
            </w:r>
            <w:proofErr w:type="spellEnd"/>
            <w:r w:rsidR="00DF34D9">
              <w:fldChar w:fldCharType="end"/>
            </w:r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hyperlink r:id="rId6" w:anchor="n14" w:tgtFrame="_blank" w:history="1">
              <w:r w:rsidRPr="002B0008">
                <w:rPr>
                  <w:rStyle w:val="a3"/>
                  <w:color w:val="000099"/>
                  <w:lang w:eastAsia="en-US"/>
                </w:rPr>
                <w:t>четвертою</w:t>
              </w:r>
            </w:hyperlink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статті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“Про </w:t>
            </w:r>
            <w:proofErr w:type="spellStart"/>
            <w:r w:rsidRPr="002B0008">
              <w:rPr>
                <w:color w:val="000000"/>
                <w:lang w:eastAsia="en-US"/>
              </w:rPr>
              <w:t>очищення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влади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”, та </w:t>
            </w:r>
            <w:proofErr w:type="spellStart"/>
            <w:r w:rsidRPr="002B0008">
              <w:rPr>
                <w:color w:val="000000"/>
                <w:lang w:eastAsia="en-US"/>
              </w:rPr>
              <w:t>надає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згоду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проходження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перевірки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2B0008">
              <w:rPr>
                <w:color w:val="000000"/>
                <w:lang w:eastAsia="en-US"/>
              </w:rPr>
              <w:t>оприлюднення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відомостей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Закону;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Якщо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особою,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незалежно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обставин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подано </w:t>
            </w:r>
            <w:proofErr w:type="spellStart"/>
            <w:r w:rsidRPr="002B0008">
              <w:rPr>
                <w:color w:val="000000"/>
                <w:lang w:eastAsia="en-US"/>
              </w:rPr>
              <w:t>декларацію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особи, </w:t>
            </w:r>
            <w:proofErr w:type="spellStart"/>
            <w:r w:rsidRPr="002B0008">
              <w:rPr>
                <w:color w:val="000000"/>
                <w:lang w:eastAsia="en-US"/>
              </w:rPr>
              <w:t>уповноваженої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виконання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функцій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місцевого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самоврядування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за </w:t>
            </w:r>
            <w:proofErr w:type="spellStart"/>
            <w:r w:rsidRPr="002B0008">
              <w:rPr>
                <w:color w:val="000000"/>
                <w:lang w:eastAsia="en-US"/>
              </w:rPr>
              <w:t>минулий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р</w:t>
            </w:r>
            <w:proofErr w:type="gramEnd"/>
            <w:r w:rsidRPr="002B0008">
              <w:rPr>
                <w:color w:val="000000"/>
                <w:lang w:eastAsia="en-US"/>
              </w:rPr>
              <w:t>ік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її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повторне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2B0008">
              <w:rPr>
                <w:color w:val="000000"/>
                <w:lang w:eastAsia="en-US"/>
              </w:rPr>
              <w:t>вимагається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виявила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може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подавати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додаткову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встановленим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вимогам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зокрема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попередніх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результатів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тестування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досвіду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професійних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компетентностей, </w:t>
            </w:r>
            <w:proofErr w:type="spellStart"/>
            <w:r w:rsidRPr="002B0008">
              <w:rPr>
                <w:color w:val="000000"/>
                <w:lang w:eastAsia="en-US"/>
              </w:rPr>
              <w:t>репутації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(характеристики, </w:t>
            </w:r>
            <w:proofErr w:type="spellStart"/>
            <w:r w:rsidRPr="002B0008">
              <w:rPr>
                <w:color w:val="000000"/>
                <w:lang w:eastAsia="en-US"/>
              </w:rPr>
              <w:t>рекомендації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наукові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публікації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тощо</w:t>
            </w:r>
            <w:proofErr w:type="spellEnd"/>
            <w:r w:rsidRPr="002B0008">
              <w:rPr>
                <w:color w:val="000000"/>
                <w:lang w:eastAsia="en-US"/>
              </w:rPr>
              <w:t>).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документи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2B0008">
              <w:rPr>
                <w:color w:val="000000"/>
                <w:lang w:eastAsia="en-US"/>
              </w:rPr>
              <w:t>участі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накладається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ідпис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Державні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службовці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державного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органу,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проводиться конкурс, </w:t>
            </w:r>
            <w:proofErr w:type="spellStart"/>
            <w:r w:rsidRPr="002B0008">
              <w:rPr>
                <w:color w:val="000000"/>
                <w:lang w:eastAsia="en-US"/>
              </w:rPr>
              <w:t>які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лише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right="140" w:hanging="1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Документи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приймаються</w:t>
            </w:r>
            <w:proofErr w:type="spellEnd"/>
            <w:r>
              <w:rPr>
                <w:b/>
                <w:lang w:eastAsia="en-US"/>
              </w:rPr>
              <w:t xml:space="preserve"> до 1</w:t>
            </w:r>
            <w:r>
              <w:rPr>
                <w:b/>
                <w:lang w:val="uk-UA" w:eastAsia="en-US"/>
              </w:rPr>
              <w:t>7</w:t>
            </w:r>
            <w:r>
              <w:rPr>
                <w:b/>
                <w:lang w:eastAsia="en-US"/>
              </w:rPr>
              <w:t xml:space="preserve"> год. </w:t>
            </w:r>
            <w:r>
              <w:rPr>
                <w:b/>
                <w:lang w:val="uk-UA" w:eastAsia="en-US"/>
              </w:rPr>
              <w:t>30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хв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5C6F5B">
              <w:rPr>
                <w:b/>
                <w:lang w:val="uk-UA" w:eastAsia="en-US"/>
              </w:rPr>
              <w:t>06</w:t>
            </w:r>
            <w:r>
              <w:rPr>
                <w:b/>
                <w:lang w:eastAsia="en-US"/>
              </w:rPr>
              <w:t xml:space="preserve"> </w:t>
            </w:r>
            <w:r w:rsidR="005C6F5B">
              <w:rPr>
                <w:b/>
                <w:lang w:val="uk-UA" w:eastAsia="en-US"/>
              </w:rPr>
              <w:t>липня</w:t>
            </w:r>
            <w:r w:rsidRPr="002B0008">
              <w:rPr>
                <w:b/>
                <w:lang w:eastAsia="en-US"/>
              </w:rPr>
              <w:t xml:space="preserve"> 2021 року</w:t>
            </w:r>
          </w:p>
          <w:p w:rsidR="007044CF" w:rsidRPr="002B0008" w:rsidRDefault="007044CF" w:rsidP="0074060F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shd w:val="clear" w:color="auto" w:fill="FFFFFF"/>
              <w:ind w:left="133" w:right="125" w:firstLine="284"/>
              <w:rPr>
                <w:lang w:val="uk-UA"/>
              </w:rPr>
            </w:pPr>
            <w:r w:rsidRPr="002B000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highlight w:val="yellow"/>
                <w:lang w:val="uk-UA"/>
              </w:rPr>
            </w:pPr>
            <w:r w:rsidRPr="002B0008">
              <w:rPr>
                <w:lang w:val="uk-UA"/>
              </w:rPr>
              <w:t xml:space="preserve">Дата і час початку проведення тестування кандидатів. Місце або спосіб проведення тестування. Місце або спосіб проведення співбесіди (із зазначенням </w:t>
            </w:r>
            <w:r w:rsidRPr="002B0008">
              <w:rPr>
                <w:lang w:val="uk-UA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-15" w:right="12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 xml:space="preserve">    </w:t>
            </w:r>
            <w:r w:rsidR="005C6F5B">
              <w:rPr>
                <w:lang w:val="uk-UA"/>
              </w:rPr>
              <w:t>09 липня</w:t>
            </w:r>
            <w:r w:rsidRPr="002B0008">
              <w:rPr>
                <w:lang w:val="uk-UA"/>
              </w:rPr>
              <w:t xml:space="preserve"> 2021 року о 10.00 годині у приміщенні </w:t>
            </w:r>
            <w:r>
              <w:rPr>
                <w:lang w:val="uk-UA"/>
              </w:rPr>
              <w:t xml:space="preserve">Київського районного суду </w:t>
            </w:r>
            <w:proofErr w:type="spellStart"/>
            <w:r>
              <w:rPr>
                <w:lang w:val="uk-UA"/>
              </w:rPr>
              <w:t>м.Одеси</w:t>
            </w:r>
            <w:proofErr w:type="spellEnd"/>
            <w:r w:rsidRPr="002B0008">
              <w:rPr>
                <w:lang w:val="uk-UA"/>
              </w:rPr>
              <w:t>.</w:t>
            </w:r>
          </w:p>
          <w:p w:rsidR="007044CF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   За адресою: </w:t>
            </w:r>
            <w:r w:rsidRPr="00B81833">
              <w:rPr>
                <w:color w:val="000000"/>
                <w:lang w:val="uk-UA"/>
              </w:rPr>
              <w:t xml:space="preserve">м. Одеса, вул. Варненська, 3 Б, 65080  </w:t>
            </w:r>
            <w:proofErr w:type="spellStart"/>
            <w:r w:rsidRPr="00B81833">
              <w:rPr>
                <w:color w:val="000000"/>
                <w:lang w:val="uk-UA"/>
              </w:rPr>
              <w:t>каб</w:t>
            </w:r>
            <w:proofErr w:type="spellEnd"/>
            <w:r w:rsidRPr="00B81833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B81833">
              <w:rPr>
                <w:color w:val="000000"/>
                <w:lang w:val="uk-UA"/>
              </w:rPr>
              <w:t>246</w:t>
            </w:r>
            <w:r w:rsidRPr="002B0008">
              <w:rPr>
                <w:lang w:val="uk-UA"/>
              </w:rPr>
              <w:t xml:space="preserve"> (проведення тестування та співбесіди за фізичної присутності кандидатів).</w:t>
            </w:r>
          </w:p>
          <w:p w:rsidR="007044CF" w:rsidRPr="002B0008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 w:eastAsia="en-US"/>
              </w:rPr>
            </w:pPr>
            <w:r w:rsidRPr="002B0008">
              <w:rPr>
                <w:rStyle w:val="st42"/>
                <w:sz w:val="22"/>
                <w:szCs w:val="22"/>
                <w:lang w:val="uk-UA" w:eastAsia="en-US"/>
              </w:rPr>
              <w:lastRenderedPageBreak/>
              <w:t xml:space="preserve">    П</w:t>
            </w:r>
            <w:r w:rsidRPr="002B0008">
              <w:rPr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захисту.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</w:p>
          <w:p w:rsidR="007044CF" w:rsidRPr="002B0008" w:rsidRDefault="007044CF" w:rsidP="0074060F">
            <w:pPr>
              <w:ind w:left="187" w:right="125"/>
              <w:jc w:val="both"/>
              <w:rPr>
                <w:highlight w:val="yellow"/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proofErr w:type="gramStart"/>
            <w:r w:rsidRPr="002B0008">
              <w:lastRenderedPageBreak/>
              <w:t>Пр</w:t>
            </w:r>
            <w:proofErr w:type="gramEnd"/>
            <w:r w:rsidRPr="002B0008">
              <w:t>ізвище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ім’я</w:t>
            </w:r>
            <w:proofErr w:type="spellEnd"/>
            <w:r w:rsidRPr="002B0008">
              <w:t xml:space="preserve"> та по </w:t>
            </w:r>
            <w:proofErr w:type="spellStart"/>
            <w:r w:rsidRPr="002B0008">
              <w:t>батькові</w:t>
            </w:r>
            <w:proofErr w:type="spellEnd"/>
            <w:r w:rsidRPr="002B0008">
              <w:t xml:space="preserve">, номер телефону та адреса </w:t>
            </w:r>
            <w:proofErr w:type="spellStart"/>
            <w:r w:rsidRPr="002B0008">
              <w:t>електронної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пошти</w:t>
            </w:r>
            <w:proofErr w:type="spellEnd"/>
            <w:r w:rsidRPr="002B0008">
              <w:t xml:space="preserve"> особи, яка </w:t>
            </w:r>
            <w:proofErr w:type="spellStart"/>
            <w:r w:rsidRPr="002B0008">
              <w:t>надає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додаткову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інформацію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з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питань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проведення</w:t>
            </w:r>
            <w:proofErr w:type="spellEnd"/>
            <w:r w:rsidRPr="002B0008">
              <w:t xml:space="preserve">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Врадій</w:t>
            </w:r>
            <w:proofErr w:type="spellEnd"/>
            <w:r w:rsidRPr="00B81833">
              <w:rPr>
                <w:color w:val="000000"/>
                <w:lang w:val="uk-UA"/>
              </w:rPr>
              <w:t xml:space="preserve"> Христина Олександрівна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Форостяна</w:t>
            </w:r>
            <w:proofErr w:type="spellEnd"/>
            <w:r w:rsidRPr="00B81833">
              <w:rPr>
                <w:color w:val="000000"/>
                <w:lang w:val="uk-UA"/>
              </w:rPr>
              <w:t xml:space="preserve"> Катерина В’ячеславівна 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тел. (048) 753-18-16;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1833">
              <w:rPr>
                <w:color w:val="000000"/>
                <w:lang w:val="en-US"/>
              </w:rPr>
              <w:t>inbox</w:t>
            </w:r>
            <w:r w:rsidRPr="00B81833">
              <w:rPr>
                <w:color w:val="000000"/>
              </w:rPr>
              <w:t>@</w:t>
            </w:r>
            <w:proofErr w:type="spellStart"/>
            <w:r w:rsidRPr="00B81833">
              <w:rPr>
                <w:color w:val="000000"/>
                <w:lang w:val="en-US"/>
              </w:rPr>
              <w:t>ki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od</w:t>
            </w:r>
            <w:proofErr w:type="spellEnd"/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court</w:t>
            </w:r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gov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ua</w:t>
            </w:r>
            <w:proofErr w:type="spellEnd"/>
          </w:p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</w:p>
        </w:tc>
      </w:tr>
      <w:tr w:rsidR="007044CF" w:rsidRPr="002B0008" w:rsidTr="0074060F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2B0008">
              <w:rPr>
                <w:b/>
              </w:rPr>
              <w:t>Кваліфікаційні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t xml:space="preserve"> </w:t>
            </w:r>
          </w:p>
        </w:tc>
      </w:tr>
      <w:tr w:rsidR="007044CF" w:rsidRPr="002B0008" w:rsidTr="0074060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Освіта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right="166"/>
              <w:jc w:val="both"/>
              <w:rPr>
                <w:lang w:val="uk-UA"/>
              </w:rPr>
            </w:pPr>
            <w:r w:rsidRPr="002B0008">
              <w:rPr>
                <w:color w:val="000000"/>
                <w:shd w:val="clear" w:color="auto" w:fill="FFFFFF"/>
                <w:lang w:val="uk-UA"/>
              </w:rPr>
              <w:t xml:space="preserve">Освіта </w:t>
            </w:r>
            <w:proofErr w:type="spellStart"/>
            <w:r w:rsidRPr="002B0008">
              <w:rPr>
                <w:rStyle w:val="rvts0"/>
              </w:rPr>
              <w:t>вища</w:t>
            </w:r>
            <w:proofErr w:type="spellEnd"/>
            <w:r w:rsidRPr="002B0008">
              <w:rPr>
                <w:color w:val="000000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B0008">
              <w:rPr>
                <w:lang w:val="uk-UA"/>
              </w:rPr>
              <w:t xml:space="preserve"> у галузі знань права.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Досвід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роботи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both"/>
            </w:pPr>
            <w:r w:rsidRPr="002B0008">
              <w:rPr>
                <w:rStyle w:val="rvts0"/>
              </w:rPr>
              <w:t xml:space="preserve">Без </w:t>
            </w:r>
            <w:proofErr w:type="spellStart"/>
            <w:r w:rsidRPr="002B0008">
              <w:rPr>
                <w:rStyle w:val="rvts0"/>
              </w:rPr>
              <w:t>вимог</w:t>
            </w:r>
            <w:proofErr w:type="spellEnd"/>
            <w:r w:rsidRPr="002B0008">
              <w:rPr>
                <w:rStyle w:val="rvts0"/>
              </w:rPr>
              <w:t xml:space="preserve"> до </w:t>
            </w:r>
            <w:proofErr w:type="spellStart"/>
            <w:r w:rsidRPr="002B0008">
              <w:rPr>
                <w:rStyle w:val="rvts0"/>
              </w:rPr>
              <w:t>досвіду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роботи</w:t>
            </w:r>
            <w:proofErr w:type="spellEnd"/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Володіння</w:t>
            </w:r>
            <w:proofErr w:type="spellEnd"/>
            <w:r w:rsidRPr="002B0008">
              <w:t xml:space="preserve"> державною </w:t>
            </w:r>
            <w:proofErr w:type="spellStart"/>
            <w:r w:rsidRPr="002B0008">
              <w:t>мовою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proofErr w:type="spellStart"/>
            <w:proofErr w:type="gramStart"/>
            <w:r w:rsidRPr="002B0008">
              <w:rPr>
                <w:rStyle w:val="rvts0"/>
              </w:rPr>
              <w:t>В</w:t>
            </w:r>
            <w:proofErr w:type="gramEnd"/>
            <w:r w:rsidRPr="002B0008">
              <w:rPr>
                <w:rStyle w:val="rvts0"/>
              </w:rPr>
              <w:t>ільне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володіння</w:t>
            </w:r>
            <w:proofErr w:type="spellEnd"/>
            <w:r w:rsidRPr="002B0008">
              <w:rPr>
                <w:rStyle w:val="rvts0"/>
              </w:rPr>
              <w:t xml:space="preserve"> державною </w:t>
            </w:r>
            <w:proofErr w:type="spellStart"/>
            <w:r w:rsidRPr="002B0008">
              <w:rPr>
                <w:rStyle w:val="rvts0"/>
              </w:rPr>
              <w:t>мовою</w:t>
            </w:r>
            <w:proofErr w:type="spellEnd"/>
          </w:p>
        </w:tc>
      </w:tr>
      <w:tr w:rsidR="007044CF" w:rsidRPr="002B0008" w:rsidTr="0074060F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rPr>
                <w:b/>
              </w:rPr>
              <w:t xml:space="preserve"> до  </w:t>
            </w:r>
            <w:proofErr w:type="spellStart"/>
            <w:r w:rsidRPr="002B0008">
              <w:rPr>
                <w:b/>
              </w:rPr>
              <w:t>компетентності</w:t>
            </w:r>
            <w:proofErr w:type="spellEnd"/>
          </w:p>
        </w:tc>
      </w:tr>
      <w:tr w:rsidR="007044CF" w:rsidRPr="002B0008" w:rsidTr="0074060F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2B000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2B0008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044CF" w:rsidRPr="002B0008" w:rsidTr="0074060F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center"/>
            </w:pPr>
            <w:proofErr w:type="spellStart"/>
            <w:r w:rsidRPr="002B0008">
              <w:rPr>
                <w:b/>
              </w:rPr>
              <w:t>Професійні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знання</w:t>
            </w:r>
            <w:proofErr w:type="spellEnd"/>
          </w:p>
        </w:tc>
      </w:tr>
      <w:tr w:rsidR="007044CF" w:rsidRPr="002B0008" w:rsidTr="0074060F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«Про державну службу».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судоустрій і статус суддів».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B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2B0008">
              <w:rPr>
                <w:lang w:val="uk-UA"/>
              </w:rPr>
              <w:t>КпАП</w:t>
            </w:r>
            <w:proofErr w:type="spellEnd"/>
            <w:r w:rsidRPr="002B0008">
              <w:rPr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2) </w:t>
            </w:r>
            <w:r w:rsidRPr="002B0008">
              <w:rPr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lastRenderedPageBreak/>
              <w:t xml:space="preserve">3) </w:t>
            </w:r>
            <w:r w:rsidRPr="002B0008">
              <w:rPr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0008">
              <w:rPr>
                <w:lang w:val="uk-UA"/>
              </w:rPr>
              <w:t>4)</w:t>
            </w:r>
            <w:r w:rsidRPr="002B0008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2B0008">
              <w:rPr>
                <w:shd w:val="clear" w:color="auto" w:fill="FFFFFF"/>
                <w:lang w:val="uk-UA" w:eastAsia="en-US"/>
              </w:rPr>
              <w:t>Положення про порядок роботи з автоматизованою системою документообігу суду.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44CF" w:rsidRPr="002B0008" w:rsidRDefault="007044CF" w:rsidP="007044CF">
      <w:pPr>
        <w:rPr>
          <w:lang w:val="uk-UA"/>
        </w:rPr>
      </w:pPr>
    </w:p>
    <w:p w:rsidR="007044CF" w:rsidRPr="002B0008" w:rsidRDefault="007044CF" w:rsidP="007044CF">
      <w:pPr>
        <w:pStyle w:val="a6"/>
        <w:rPr>
          <w:rFonts w:ascii="Times New Roman" w:hAnsi="Times New Roman"/>
          <w:sz w:val="28"/>
          <w:szCs w:val="28"/>
        </w:rPr>
      </w:pPr>
    </w:p>
    <w:p w:rsidR="007044CF" w:rsidRPr="002B0008" w:rsidRDefault="007044CF" w:rsidP="007044CF">
      <w:pPr>
        <w:jc w:val="center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D72498" w:rsidRPr="007044CF" w:rsidRDefault="00D72498" w:rsidP="007044CF">
      <w:pPr>
        <w:rPr>
          <w:lang w:val="uk-UA"/>
        </w:rPr>
      </w:pPr>
    </w:p>
    <w:sectPr w:rsidR="00D72498" w:rsidRPr="007044CF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74E"/>
    <w:rsid w:val="0009191B"/>
    <w:rsid w:val="000A07DD"/>
    <w:rsid w:val="000B15FA"/>
    <w:rsid w:val="000B4904"/>
    <w:rsid w:val="00113A0B"/>
    <w:rsid w:val="001A1293"/>
    <w:rsid w:val="001B64D3"/>
    <w:rsid w:val="0027208F"/>
    <w:rsid w:val="0028669A"/>
    <w:rsid w:val="002A6F9B"/>
    <w:rsid w:val="002B67ED"/>
    <w:rsid w:val="002D27F7"/>
    <w:rsid w:val="003C598D"/>
    <w:rsid w:val="003E3797"/>
    <w:rsid w:val="004068AD"/>
    <w:rsid w:val="00472B15"/>
    <w:rsid w:val="00477C8A"/>
    <w:rsid w:val="00497AAE"/>
    <w:rsid w:val="004A32FF"/>
    <w:rsid w:val="004F15C0"/>
    <w:rsid w:val="004F5AF3"/>
    <w:rsid w:val="00551387"/>
    <w:rsid w:val="005761B0"/>
    <w:rsid w:val="005C6F5B"/>
    <w:rsid w:val="006016DD"/>
    <w:rsid w:val="00625E97"/>
    <w:rsid w:val="00657688"/>
    <w:rsid w:val="00664123"/>
    <w:rsid w:val="006804EC"/>
    <w:rsid w:val="006C1F81"/>
    <w:rsid w:val="006C7B09"/>
    <w:rsid w:val="006D71AE"/>
    <w:rsid w:val="007044CF"/>
    <w:rsid w:val="0070655F"/>
    <w:rsid w:val="007355B3"/>
    <w:rsid w:val="00736070"/>
    <w:rsid w:val="00740D3E"/>
    <w:rsid w:val="0074220F"/>
    <w:rsid w:val="00744E12"/>
    <w:rsid w:val="00806375"/>
    <w:rsid w:val="00917234"/>
    <w:rsid w:val="00923D91"/>
    <w:rsid w:val="00941418"/>
    <w:rsid w:val="009E20CE"/>
    <w:rsid w:val="00A6210B"/>
    <w:rsid w:val="00A95B47"/>
    <w:rsid w:val="00AA5459"/>
    <w:rsid w:val="00AD7215"/>
    <w:rsid w:val="00AF466A"/>
    <w:rsid w:val="00B76334"/>
    <w:rsid w:val="00BC1BA0"/>
    <w:rsid w:val="00BE615B"/>
    <w:rsid w:val="00C31A67"/>
    <w:rsid w:val="00C4709D"/>
    <w:rsid w:val="00C66091"/>
    <w:rsid w:val="00D039D0"/>
    <w:rsid w:val="00D72498"/>
    <w:rsid w:val="00DD163A"/>
    <w:rsid w:val="00DF34D9"/>
    <w:rsid w:val="00E13B1B"/>
    <w:rsid w:val="00E63F29"/>
    <w:rsid w:val="00E863AF"/>
    <w:rsid w:val="00EA71C0"/>
    <w:rsid w:val="00F2191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044CF"/>
    <w:pPr>
      <w:suppressAutoHyphens/>
      <w:jc w:val="both"/>
    </w:pPr>
    <w:rPr>
      <w:rFonts w:ascii="Arial" w:hAnsi="Arial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7044CF"/>
    <w:rPr>
      <w:rFonts w:ascii="Arial" w:hAnsi="Arial"/>
      <w:sz w:val="24"/>
      <w:lang w:val="uk-UA" w:eastAsia="uk-UA"/>
    </w:rPr>
  </w:style>
  <w:style w:type="paragraph" w:customStyle="1" w:styleId="1">
    <w:name w:val="Без интервала1"/>
    <w:rsid w:val="007044CF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7044CF"/>
    <w:pPr>
      <w:widowControl w:val="0"/>
      <w:suppressLineNumbers/>
      <w:suppressAutoHyphens/>
    </w:pPr>
    <w:rPr>
      <w:rFonts w:eastAsia="Andale Sans UI"/>
      <w:kern w:val="1"/>
      <w:lang w:eastAsia="uk-UA"/>
    </w:rPr>
  </w:style>
  <w:style w:type="paragraph" w:styleId="a9">
    <w:name w:val="header"/>
    <w:basedOn w:val="a"/>
    <w:link w:val="aa"/>
    <w:rsid w:val="007044CF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7044CF"/>
    <w:rPr>
      <w:rFonts w:ascii="SchoolBook" w:hAnsi="SchoolBook"/>
      <w:sz w:val="24"/>
      <w:lang w:val="uk-UA" w:eastAsia="uk-UA"/>
    </w:rPr>
  </w:style>
  <w:style w:type="paragraph" w:styleId="ab">
    <w:name w:val="No Spacing"/>
    <w:uiPriority w:val="1"/>
    <w:qFormat/>
    <w:rsid w:val="007044C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nhideWhenUsed/>
    <w:rsid w:val="007044CF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7044CF"/>
    <w:rPr>
      <w:rFonts w:ascii="Times New Roman" w:hAnsi="Times New Roman" w:cs="Times New Roman" w:hint="default"/>
      <w:color w:val="000000"/>
    </w:rPr>
  </w:style>
  <w:style w:type="character" w:styleId="ad">
    <w:name w:val="Strong"/>
    <w:basedOn w:val="a0"/>
    <w:uiPriority w:val="22"/>
    <w:qFormat/>
    <w:rsid w:val="0070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4394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6886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34</cp:revision>
  <cp:lastPrinted>2018-04-22T08:20:00Z</cp:lastPrinted>
  <dcterms:created xsi:type="dcterms:W3CDTF">2017-03-15T13:47:00Z</dcterms:created>
  <dcterms:modified xsi:type="dcterms:W3CDTF">2021-06-29T13:33:00Z</dcterms:modified>
</cp:coreProperties>
</file>