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7C" w:rsidRDefault="006D69DB" w:rsidP="00AF367C">
      <w:pPr>
        <w:pStyle w:val="rvps7"/>
        <w:spacing w:before="0" w:beforeAutospacing="0" w:after="0" w:afterAutospacing="0"/>
        <w:jc w:val="right"/>
        <w:rPr>
          <w:rStyle w:val="rvts15"/>
          <w:b/>
        </w:rPr>
      </w:pPr>
      <w:r>
        <w:rPr>
          <w:rStyle w:val="rvts15"/>
          <w:b/>
        </w:rPr>
        <w:t>Додаток 3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ЗАТВЕРДЖЕНО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Наказом керівника апарату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Київського районного суду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м. Одеси</w:t>
      </w:r>
    </w:p>
    <w:p w:rsidR="00AF367C" w:rsidRDefault="00E85CEE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№ 34 -а від 22.02.2021</w:t>
      </w:r>
      <w:r w:rsidR="00AF367C">
        <w:rPr>
          <w:rStyle w:val="rvts15"/>
          <w:b/>
        </w:rPr>
        <w:t xml:space="preserve"> р.</w:t>
      </w:r>
    </w:p>
    <w:p w:rsidR="00AF367C" w:rsidRPr="001806D7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1806D7">
        <w:rPr>
          <w:rStyle w:val="rvts15"/>
          <w:b/>
        </w:rPr>
        <w:t>ОГОЛОШЕННЯ</w:t>
      </w:r>
    </w:p>
    <w:p w:rsidR="00AF367C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1806D7">
        <w:rPr>
          <w:rStyle w:val="rvts15"/>
          <w:b/>
        </w:rPr>
        <w:t>про добір на період дії карантину</w:t>
      </w:r>
    </w:p>
    <w:p w:rsidR="00AF367C" w:rsidRPr="001806D7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987"/>
        <w:gridCol w:w="6090"/>
      </w:tblGrid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Секретар</w:t>
            </w:r>
            <w:r w:rsidR="00E85C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Київського районного суду м.Одеси</w:t>
            </w:r>
            <w:r w:rsidRPr="001806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посада державної служби категорії «В»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1. Здійснює реєстрацію, облік і зберігання кримінальних, цивільних справ та справ про адміністративні правопорушення та інших справ і матеріалів. 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2. Забезпечує зберігання судових справ та інших матеріалів.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3. Веде картотеки, журнали, наряди.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4. 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5. Веде контрольні та зведені контрольні виконавчі провадження.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6. Здійснює облік виконавчих документів, які передаються для виконання до державної виконавчої служби.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7. Проводить перевірку відповідності документів у судових справах опису справи.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8. Надає пропозиції щодо складання номенклатури справ суду.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9. 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10. 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11. Відповідає за відправку поштової кореспонденції.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. Відповідає за своєчасне виконання судових рішень (по цивільним справам).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13. Відповідає за реєстрацію вхідної (вихідної) кореспонденції.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14. Відповідає за прийом кореспонденції.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 Відповідає за надання інформації по однотипним позовам, які надходять до суду.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16. У разі необхідності виконує обов'язки секретаря судового засідання, передбачені відповідною посадовою інструкцією.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. Виконує доручення голови суду, керівника апарату суду щодо організації роботи канцелярії суду.</w:t>
            </w:r>
          </w:p>
          <w:p w:rsidR="00AF367C" w:rsidRPr="001806D7" w:rsidRDefault="00AF367C" w:rsidP="00A446CA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 xml:space="preserve">1) посадовий </w:t>
            </w:r>
            <w:r w:rsidR="004C50A4">
              <w:rPr>
                <w:rFonts w:ascii="Times New Roman" w:hAnsi="Times New Roman"/>
                <w:sz w:val="24"/>
                <w:szCs w:val="24"/>
              </w:rPr>
              <w:t>оклад – 4 394</w:t>
            </w:r>
            <w:r w:rsidRPr="001806D7">
              <w:rPr>
                <w:rFonts w:ascii="Times New Roman" w:hAnsi="Times New Roman"/>
                <w:sz w:val="24"/>
                <w:szCs w:val="24"/>
              </w:rPr>
              <w:t xml:space="preserve"> грн.; 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lastRenderedPageBreak/>
              <w:t>3) надбавка за ранг державного службовця;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4) інші надбавки та доплати, передбачені статями 50, 52 Закону України «Про державну службу»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Інформація про строковість призначення на посаду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Строкове призначення</w:t>
            </w:r>
            <w:r w:rsidRPr="001806D7">
              <w:rPr>
                <w:rFonts w:ascii="Times New Roman" w:hAnsi="Times New Roman"/>
                <w:sz w:val="24"/>
                <w:szCs w:val="24"/>
              </w:rPr>
              <w:t xml:space="preserve"> (на період дії карантину та до дня визначення керівником державної служби переможця за результатами конкурсного відбору відповідно до законодавства)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Перелік інформації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r w:rsidRPr="001806D7"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0" w:name="n61"/>
            <w:bookmarkEnd w:id="0"/>
            <w:r w:rsidRPr="001806D7">
              <w:t>1) заяву із зазначенням основних мотивів щодо зайняття посади за формою згідно з </w:t>
            </w:r>
            <w:hyperlink r:id="rId4" w:anchor="n84" w:history="1">
              <w:r w:rsidRPr="001806D7">
                <w:rPr>
                  <w:rStyle w:val="a3"/>
                  <w:color w:val="auto"/>
                  <w:u w:val="none"/>
                </w:rPr>
                <w:t>додатком 1</w:t>
              </w:r>
            </w:hyperlink>
            <w:r w:rsidRPr="001806D7">
              <w:t>;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1" w:name="n62"/>
            <w:bookmarkEnd w:id="1"/>
            <w:r w:rsidRPr="001806D7">
              <w:t>2) резюме за формою згідно з </w:t>
            </w:r>
            <w:hyperlink r:id="rId5" w:anchor="n86" w:history="1">
              <w:r w:rsidRPr="001806D7">
                <w:rPr>
                  <w:rStyle w:val="a3"/>
                  <w:color w:val="auto"/>
                  <w:u w:val="none"/>
                </w:rPr>
                <w:t>додатком 2</w:t>
              </w:r>
            </w:hyperlink>
            <w:r w:rsidRPr="001806D7">
              <w:t>;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2" w:name="n63"/>
            <w:bookmarkEnd w:id="2"/>
            <w:r w:rsidRPr="001806D7"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1806D7">
                <w:rPr>
                  <w:rStyle w:val="a3"/>
                  <w:color w:val="auto"/>
                  <w:u w:val="none"/>
                </w:rPr>
                <w:t>третьою</w:t>
              </w:r>
            </w:hyperlink>
            <w:r w:rsidRPr="001806D7">
              <w:t> або </w:t>
            </w:r>
            <w:hyperlink r:id="rId7" w:anchor="n14" w:tgtFrame="_blank" w:history="1">
              <w:r w:rsidRPr="001806D7">
                <w:rPr>
                  <w:rStyle w:val="a3"/>
                  <w:color w:val="auto"/>
                  <w:u w:val="none"/>
                </w:rPr>
                <w:t>четвертою</w:t>
              </w:r>
            </w:hyperlink>
            <w:r w:rsidRPr="001806D7"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3" w:name="n64"/>
            <w:bookmarkEnd w:id="3"/>
            <w:r w:rsidRPr="001806D7">
              <w:t>Додатки до заяви не є обов’язковими для подання.</w:t>
            </w:r>
          </w:p>
          <w:p w:rsidR="00AF367C" w:rsidRPr="001806D7" w:rsidRDefault="00AF367C" w:rsidP="00A446CA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1806D7">
              <w:t xml:space="preserve">      </w:t>
            </w:r>
            <w:r w:rsidRPr="001806D7">
              <w:rPr>
                <w:b/>
              </w:rPr>
              <w:t>Кінцевий термін прийняття документів</w:t>
            </w:r>
            <w:r w:rsidR="00EF451C">
              <w:t xml:space="preserve"> –  до 17.30</w:t>
            </w:r>
            <w:r w:rsidRPr="001806D7">
              <w:t xml:space="preserve"> </w:t>
            </w:r>
            <w:r w:rsidR="006D69DB">
              <w:t>год. 25</w:t>
            </w:r>
            <w:r w:rsidRPr="001806D7">
              <w:t>.</w:t>
            </w:r>
            <w:r w:rsidR="006D69DB">
              <w:t>02.2021</w:t>
            </w:r>
            <w:r w:rsidRPr="001806D7">
              <w:t xml:space="preserve"> р.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</w:rPr>
              <w:t>Врадій Христина Олександрівна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</w:rPr>
              <w:t xml:space="preserve">Форостяна Катерина В’ячеславівна 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</w:rPr>
              <w:t>тел. (048) 753-18-16;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  <w:lang w:val="en-US"/>
              </w:rPr>
              <w:t>inbox</w:t>
            </w:r>
            <w:r w:rsidRPr="000741F8">
              <w:rPr>
                <w:rFonts w:ascii="Times New Roman" w:hAnsi="Times New Roman"/>
                <w:color w:val="000000"/>
              </w:rPr>
              <w:t>@</w:t>
            </w:r>
            <w:r w:rsidRPr="000741F8">
              <w:rPr>
                <w:rFonts w:ascii="Times New Roman" w:hAnsi="Times New Roman"/>
                <w:color w:val="000000"/>
                <w:lang w:val="en-US"/>
              </w:rPr>
              <w:t>ki</w:t>
            </w:r>
            <w:r w:rsidRPr="000741F8">
              <w:rPr>
                <w:rFonts w:ascii="Times New Roman" w:hAnsi="Times New Roman"/>
                <w:color w:val="000000"/>
              </w:rPr>
              <w:t>.</w:t>
            </w:r>
            <w:r w:rsidRPr="000741F8">
              <w:rPr>
                <w:rFonts w:ascii="Times New Roman" w:hAnsi="Times New Roman"/>
                <w:color w:val="000000"/>
                <w:lang w:val="en-US"/>
              </w:rPr>
              <w:t>od</w:t>
            </w:r>
            <w:r w:rsidRPr="000741F8">
              <w:rPr>
                <w:rFonts w:ascii="Times New Roman" w:hAnsi="Times New Roman"/>
                <w:color w:val="000000"/>
              </w:rPr>
              <w:t>.</w:t>
            </w:r>
            <w:r w:rsidRPr="000741F8">
              <w:rPr>
                <w:rFonts w:ascii="Times New Roman" w:hAnsi="Times New Roman"/>
                <w:color w:val="000000"/>
                <w:lang w:val="en-US"/>
              </w:rPr>
              <w:t>court</w:t>
            </w:r>
            <w:r w:rsidRPr="000741F8">
              <w:rPr>
                <w:rFonts w:ascii="Times New Roman" w:hAnsi="Times New Roman"/>
                <w:color w:val="000000"/>
              </w:rPr>
              <w:t>.</w:t>
            </w:r>
            <w:r w:rsidRPr="000741F8">
              <w:rPr>
                <w:rFonts w:ascii="Times New Roman" w:hAnsi="Times New Roman"/>
                <w:color w:val="000000"/>
                <w:lang w:val="en-US"/>
              </w:rPr>
              <w:t>gov</w:t>
            </w:r>
            <w:r w:rsidRPr="000741F8">
              <w:rPr>
                <w:rFonts w:ascii="Times New Roman" w:hAnsi="Times New Roman"/>
                <w:color w:val="000000"/>
              </w:rPr>
              <w:t>.</w:t>
            </w:r>
            <w:r w:rsidRPr="000741F8">
              <w:rPr>
                <w:rFonts w:ascii="Times New Roman" w:hAnsi="Times New Roman"/>
                <w:color w:val="000000"/>
                <w:lang w:val="en-US"/>
              </w:rPr>
              <w:t>ua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7C" w:rsidRPr="001806D7" w:rsidTr="00A446CA">
        <w:trPr>
          <w:trHeight w:val="41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  <w:jc w:val="center"/>
            </w:pPr>
            <w:r w:rsidRPr="001806D7">
              <w:rPr>
                <w:b/>
              </w:rPr>
              <w:t>Кваліфікаційні вимоги</w:t>
            </w:r>
            <w:r w:rsidRPr="001806D7">
              <w:t xml:space="preserve"> </w:t>
            </w:r>
          </w:p>
        </w:tc>
      </w:tr>
      <w:tr w:rsidR="00AF367C" w:rsidRPr="001806D7" w:rsidTr="00A446CA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Вища освіта за спеціальністю "Правознавство" або "Правоохоронна діяльність"  не нижче ступеня молодшого бакалавра або бакалавра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Style w:val="rvts0"/>
                <w:rFonts w:ascii="Times New Roman" w:hAnsi="Times New Roman"/>
                <w:sz w:val="24"/>
                <w:szCs w:val="24"/>
              </w:rPr>
              <w:t>Не потребує.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AF367C" w:rsidRPr="001806D7" w:rsidTr="00A446CA">
        <w:trPr>
          <w:trHeight w:val="481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1806D7">
              <w:rPr>
                <w:b/>
              </w:rPr>
              <w:t>Професійна компетентність</w:t>
            </w:r>
          </w:p>
        </w:tc>
      </w:tr>
      <w:tr w:rsidR="00AF367C" w:rsidRPr="001806D7" w:rsidTr="00A446CA">
        <w:trPr>
          <w:trHeight w:val="349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4"/>
              <w:jc w:val="center"/>
            </w:pPr>
            <w:r w:rsidRPr="001806D7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AF367C" w:rsidRPr="001806D7" w:rsidTr="00A446CA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eastAsia="TimesNewRomanPSMT" w:hAnsi="Times New Roman"/>
                <w:color w:val="000000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працювати в команді;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ефективної координації з іншими;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bCs/>
                <w:szCs w:val="24"/>
              </w:rPr>
              <w:t>Управлінські знання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основи організації праці та діловодства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- здатність приймати зміни та змінюватись;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806D7">
              <w:rPr>
                <w:rFonts w:ascii="Times New Roman" w:hAnsi="Times New Roman"/>
                <w:bCs/>
                <w:color w:val="000000"/>
                <w:szCs w:val="24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 xml:space="preserve">- впевнений користувач ПК </w:t>
            </w:r>
            <w:r w:rsidRPr="001806D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Microsoft Office (Word, Excel)</w:t>
            </w:r>
            <w:r w:rsidRPr="001806D7">
              <w:rPr>
                <w:rFonts w:ascii="Times New Roman" w:hAnsi="Times New Roman"/>
                <w:szCs w:val="24"/>
              </w:rPr>
              <w:t>, уміння користуватися законодавчими базами;</w:t>
            </w:r>
          </w:p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 xml:space="preserve">- вміння використовувати програмне забезпечення, необхідне для якісного виконання покладених завдань, </w:t>
            </w:r>
            <w:r w:rsidRPr="001806D7">
              <w:rPr>
                <w:rFonts w:ascii="Times New Roman" w:hAnsi="Times New Roman"/>
                <w:szCs w:val="24"/>
              </w:rPr>
              <w:lastRenderedPageBreak/>
              <w:t>засоби зв’язку тощо.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відповідальність;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уважність до деталей;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наполегливість;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доброзичливість.</w:t>
            </w:r>
          </w:p>
        </w:tc>
      </w:tr>
      <w:tr w:rsidR="00AF367C" w:rsidRPr="001806D7" w:rsidTr="00A446CA">
        <w:trPr>
          <w:trHeight w:val="47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AF367C" w:rsidRPr="001806D7" w:rsidTr="00A446CA">
        <w:trPr>
          <w:trHeight w:val="473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4"/>
              <w:jc w:val="center"/>
            </w:pPr>
            <w:r w:rsidRPr="001806D7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AF367C" w:rsidRPr="001806D7" w:rsidTr="00A446CA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Конституція України.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Закон України "Про судоустрій і статус суддів".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Закон України «Про державну службу».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Закон України «Про запобігання корупції».</w:t>
            </w:r>
          </w:p>
        </w:tc>
      </w:tr>
      <w:tr w:rsidR="00AF367C" w:rsidRPr="001806D7" w:rsidTr="00A446CA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1)Цивільний кодекс України, Кримінальний кодекс України, КпАП України, Кодекс адміністративного судочинства України та інші кодекси України.</w:t>
            </w:r>
          </w:p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2)Інструкція з діловодства у місцевих загальних судах, апеляційних судах областей, апеляційних судах міст Києва та Севастополя, апеляційному суді </w:t>
            </w:r>
            <w:r w:rsidRPr="00180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Автономної Республіки Крим</w:t>
            </w: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 та вищому спеціалізованому суді України з розгляду цивільних і кримінальних справ.</w:t>
            </w:r>
          </w:p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3) Положення про апарат суду.</w:t>
            </w:r>
          </w:p>
          <w:p w:rsidR="00AF367C" w:rsidRPr="001806D7" w:rsidRDefault="00AF367C" w:rsidP="00A44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4)Положення про автоматизовану систему документообігу суду.</w:t>
            </w:r>
          </w:p>
        </w:tc>
      </w:tr>
    </w:tbl>
    <w:p w:rsidR="00AF367C" w:rsidRPr="001806D7" w:rsidRDefault="00AF367C" w:rsidP="00AF367C">
      <w:pPr>
        <w:rPr>
          <w:rFonts w:ascii="Times New Roman" w:hAnsi="Times New Roman" w:cs="Times New Roman"/>
          <w:sz w:val="24"/>
          <w:szCs w:val="24"/>
        </w:rPr>
      </w:pPr>
    </w:p>
    <w:p w:rsidR="003B4FE3" w:rsidRDefault="003B4FE3"/>
    <w:sectPr w:rsidR="003B4FE3" w:rsidSect="00B32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F367C"/>
    <w:rsid w:val="00084DA7"/>
    <w:rsid w:val="000E3ABB"/>
    <w:rsid w:val="0012402A"/>
    <w:rsid w:val="002B30DC"/>
    <w:rsid w:val="003B4FE3"/>
    <w:rsid w:val="00404629"/>
    <w:rsid w:val="00411FF1"/>
    <w:rsid w:val="00432419"/>
    <w:rsid w:val="00437DB4"/>
    <w:rsid w:val="004C50A4"/>
    <w:rsid w:val="006A2768"/>
    <w:rsid w:val="006D69DB"/>
    <w:rsid w:val="00AF367C"/>
    <w:rsid w:val="00B53E0F"/>
    <w:rsid w:val="00DA085D"/>
    <w:rsid w:val="00E85CEE"/>
    <w:rsid w:val="00E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AF367C"/>
    <w:rPr>
      <w:rFonts w:cs="Times New Roman"/>
    </w:rPr>
  </w:style>
  <w:style w:type="character" w:styleId="a3">
    <w:name w:val="Hyperlink"/>
    <w:basedOn w:val="a0"/>
    <w:rsid w:val="00AF367C"/>
    <w:rPr>
      <w:color w:val="0000FF"/>
      <w:u w:val="single"/>
    </w:rPr>
  </w:style>
  <w:style w:type="paragraph" w:customStyle="1" w:styleId="rvps14">
    <w:name w:val="rvps14"/>
    <w:basedOn w:val="a"/>
    <w:rsid w:val="00AF367C"/>
    <w:pPr>
      <w:spacing w:before="100" w:beforeAutospacing="1" w:after="100" w:afterAutospacing="1"/>
    </w:pPr>
    <w:rPr>
      <w:rFonts w:ascii="Calibri" w:eastAsia="Calibri" w:hAnsi="Calibri" w:cs="Times New Roman"/>
    </w:rPr>
  </w:style>
  <w:style w:type="paragraph" w:customStyle="1" w:styleId="rvps7">
    <w:name w:val="rvps7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12">
    <w:name w:val="rvps12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2">
    <w:name w:val="rvps2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0">
    <w:name w:val="rvts0"/>
    <w:basedOn w:val="a0"/>
    <w:rsid w:val="00AF367C"/>
    <w:rPr>
      <w:rFonts w:cs="Times New Roman"/>
    </w:rPr>
  </w:style>
  <w:style w:type="paragraph" w:customStyle="1" w:styleId="1">
    <w:name w:val="Без интервала1"/>
    <w:rsid w:val="00AF367C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a4">
    <w:name w:val="Содержимое таблицы"/>
    <w:basedOn w:val="a"/>
    <w:rsid w:val="00AF36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rsid w:val="00AF367C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AF367C"/>
    <w:rPr>
      <w:rFonts w:ascii="SchoolBook" w:eastAsia="Times New Roman" w:hAnsi="SchoolBook" w:cs="Times New Roman"/>
      <w:sz w:val="24"/>
      <w:szCs w:val="20"/>
    </w:rPr>
  </w:style>
  <w:style w:type="paragraph" w:styleId="a7">
    <w:name w:val="No Spacing"/>
    <w:uiPriority w:val="1"/>
    <w:qFormat/>
    <w:rsid w:val="00AF367C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90-2020-%D0%BF/print" TargetMode="External"/><Relationship Id="rId4" Type="http://schemas.openxmlformats.org/officeDocument/2006/relationships/hyperlink" Target="https://zakon.rada.gov.ua/laws/show/290-2020-%D0%BF/pri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3663</Words>
  <Characters>2089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h.vradiy</dc:creator>
  <cp:keywords/>
  <dc:description/>
  <cp:lastModifiedBy>h.vradiy</cp:lastModifiedBy>
  <cp:revision>13</cp:revision>
  <dcterms:created xsi:type="dcterms:W3CDTF">2020-10-19T13:36:00Z</dcterms:created>
  <dcterms:modified xsi:type="dcterms:W3CDTF">2021-02-23T09:52:00Z</dcterms:modified>
</cp:coreProperties>
</file>